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35" w:rsidRPr="00C8549C" w:rsidRDefault="00253835" w:rsidP="00253835">
      <w:pPr>
        <w:spacing w:line="240" w:lineRule="atLeast"/>
        <w:jc w:val="center"/>
        <w:outlineLvl w:val="1"/>
        <w:rPr>
          <w:rFonts w:ascii="Arial" w:hAnsi="Arial" w:cs="Arial"/>
          <w:b/>
          <w:bCs/>
          <w:iCs/>
          <w:sz w:val="32"/>
          <w:szCs w:val="32"/>
        </w:rPr>
      </w:pPr>
      <w:r>
        <w:rPr>
          <w:rFonts w:ascii="Arial" w:hAnsi="Arial" w:cs="Arial"/>
          <w:b/>
          <w:bCs/>
          <w:iCs/>
          <w:sz w:val="32"/>
          <w:szCs w:val="32"/>
        </w:rPr>
        <w:t>05.09</w:t>
      </w:r>
      <w:r w:rsidRPr="00C8549C">
        <w:rPr>
          <w:rFonts w:ascii="Arial" w:hAnsi="Arial" w:cs="Arial"/>
          <w:b/>
          <w:bCs/>
          <w:iCs/>
          <w:sz w:val="32"/>
          <w:szCs w:val="32"/>
        </w:rPr>
        <w:t>.2022г. №</w:t>
      </w:r>
      <w:r>
        <w:rPr>
          <w:rFonts w:ascii="Arial" w:hAnsi="Arial" w:cs="Arial"/>
          <w:b/>
          <w:bCs/>
          <w:iCs/>
          <w:sz w:val="32"/>
          <w:szCs w:val="32"/>
        </w:rPr>
        <w:t>60</w:t>
      </w:r>
      <w:r w:rsidRPr="00C8549C">
        <w:rPr>
          <w:rFonts w:ascii="Arial" w:hAnsi="Arial" w:cs="Arial"/>
          <w:b/>
          <w:bCs/>
          <w:iCs/>
          <w:sz w:val="32"/>
          <w:szCs w:val="32"/>
        </w:rPr>
        <w:t xml:space="preserve"> </w:t>
      </w:r>
    </w:p>
    <w:p w:rsidR="00253835" w:rsidRPr="00C8549C" w:rsidRDefault="00253835" w:rsidP="00253835">
      <w:pPr>
        <w:spacing w:line="240" w:lineRule="atLeast"/>
        <w:jc w:val="center"/>
        <w:outlineLvl w:val="1"/>
        <w:rPr>
          <w:rFonts w:ascii="Arial" w:hAnsi="Arial" w:cs="Arial"/>
          <w:b/>
          <w:bCs/>
          <w:iCs/>
          <w:sz w:val="32"/>
          <w:szCs w:val="32"/>
        </w:rPr>
      </w:pPr>
      <w:r w:rsidRPr="00C8549C">
        <w:rPr>
          <w:rFonts w:ascii="Arial" w:hAnsi="Arial" w:cs="Arial"/>
          <w:b/>
          <w:bCs/>
          <w:iCs/>
          <w:sz w:val="32"/>
          <w:szCs w:val="32"/>
        </w:rPr>
        <w:t>РОССИЙСКАЯ ФЕДЕРАЦИЯ</w:t>
      </w:r>
    </w:p>
    <w:p w:rsidR="00253835" w:rsidRPr="00C8549C" w:rsidRDefault="00253835" w:rsidP="00253835">
      <w:pPr>
        <w:spacing w:line="240" w:lineRule="atLeast"/>
        <w:jc w:val="center"/>
        <w:rPr>
          <w:rFonts w:ascii="Arial" w:hAnsi="Arial" w:cs="Arial"/>
          <w:b/>
          <w:caps/>
          <w:sz w:val="32"/>
          <w:szCs w:val="32"/>
        </w:rPr>
      </w:pPr>
      <w:r w:rsidRPr="00C8549C">
        <w:rPr>
          <w:rFonts w:ascii="Arial" w:hAnsi="Arial" w:cs="Arial"/>
          <w:b/>
          <w:caps/>
          <w:sz w:val="32"/>
          <w:szCs w:val="32"/>
        </w:rPr>
        <w:t>Иркутская область</w:t>
      </w:r>
    </w:p>
    <w:p w:rsidR="00253835" w:rsidRPr="00C8549C" w:rsidRDefault="00253835" w:rsidP="00253835">
      <w:pPr>
        <w:spacing w:line="240" w:lineRule="atLeast"/>
        <w:jc w:val="center"/>
        <w:rPr>
          <w:rFonts w:ascii="Arial" w:hAnsi="Arial" w:cs="Arial"/>
          <w:b/>
          <w:caps/>
          <w:sz w:val="32"/>
          <w:szCs w:val="32"/>
        </w:rPr>
      </w:pPr>
      <w:r w:rsidRPr="00C8549C">
        <w:rPr>
          <w:rFonts w:ascii="Arial" w:hAnsi="Arial" w:cs="Arial"/>
          <w:b/>
          <w:caps/>
          <w:sz w:val="32"/>
          <w:szCs w:val="32"/>
        </w:rPr>
        <w:t>Братский район</w:t>
      </w:r>
    </w:p>
    <w:p w:rsidR="00253835" w:rsidRPr="00C8549C" w:rsidRDefault="00253835" w:rsidP="00253835">
      <w:pPr>
        <w:spacing w:line="240" w:lineRule="atLeast"/>
        <w:jc w:val="center"/>
        <w:rPr>
          <w:rFonts w:ascii="Arial" w:hAnsi="Arial" w:cs="Arial"/>
          <w:b/>
          <w:caps/>
          <w:sz w:val="32"/>
          <w:szCs w:val="32"/>
        </w:rPr>
      </w:pPr>
      <w:r w:rsidRPr="00C8549C">
        <w:rPr>
          <w:rFonts w:ascii="Arial" w:hAnsi="Arial" w:cs="Arial"/>
          <w:b/>
          <w:caps/>
          <w:sz w:val="32"/>
          <w:szCs w:val="32"/>
        </w:rPr>
        <w:t>ТАРМИНСКОЕ муниципальное образование</w:t>
      </w:r>
    </w:p>
    <w:p w:rsidR="00253835" w:rsidRPr="00C8549C" w:rsidRDefault="00253835" w:rsidP="00253835">
      <w:pPr>
        <w:tabs>
          <w:tab w:val="left" w:pos="9356"/>
        </w:tabs>
        <w:spacing w:line="240" w:lineRule="atLeast"/>
        <w:ind w:right="-2"/>
        <w:jc w:val="center"/>
        <w:outlineLvl w:val="0"/>
        <w:rPr>
          <w:rFonts w:ascii="Arial" w:hAnsi="Arial" w:cs="Arial"/>
          <w:b/>
          <w:caps/>
          <w:sz w:val="32"/>
          <w:szCs w:val="32"/>
        </w:rPr>
      </w:pPr>
      <w:r w:rsidRPr="00C8549C">
        <w:rPr>
          <w:rFonts w:ascii="Arial" w:hAnsi="Arial" w:cs="Arial"/>
          <w:b/>
          <w:caps/>
          <w:sz w:val="32"/>
          <w:szCs w:val="32"/>
        </w:rPr>
        <w:t>АДМИНИСТРАЦИЯ</w:t>
      </w:r>
    </w:p>
    <w:p w:rsidR="00253835" w:rsidRPr="00C8549C" w:rsidRDefault="00253835" w:rsidP="00253835">
      <w:pPr>
        <w:spacing w:line="240" w:lineRule="atLeast"/>
        <w:jc w:val="center"/>
        <w:rPr>
          <w:rFonts w:ascii="Arial" w:hAnsi="Arial" w:cs="Arial"/>
          <w:b/>
          <w:caps/>
          <w:sz w:val="32"/>
          <w:szCs w:val="32"/>
        </w:rPr>
      </w:pPr>
      <w:r w:rsidRPr="00C8549C">
        <w:rPr>
          <w:rFonts w:ascii="Arial" w:hAnsi="Arial" w:cs="Arial"/>
          <w:b/>
          <w:caps/>
          <w:sz w:val="32"/>
          <w:szCs w:val="32"/>
        </w:rPr>
        <w:t>ПОСТАНОВЛЕНИЕ</w:t>
      </w:r>
    </w:p>
    <w:p w:rsidR="00253835" w:rsidRPr="00C8549C" w:rsidRDefault="00253835" w:rsidP="00253835">
      <w:pPr>
        <w:tabs>
          <w:tab w:val="left" w:pos="6451"/>
        </w:tabs>
        <w:autoSpaceDE w:val="0"/>
        <w:autoSpaceDN w:val="0"/>
        <w:adjustRightInd w:val="0"/>
        <w:jc w:val="both"/>
        <w:rPr>
          <w:rFonts w:ascii="Arial" w:hAnsi="Arial" w:cs="Arial"/>
          <w:b/>
          <w:color w:val="FF0000"/>
          <w:sz w:val="32"/>
          <w:szCs w:val="32"/>
        </w:rPr>
      </w:pPr>
    </w:p>
    <w:p w:rsidR="00253835" w:rsidRPr="007F0C14" w:rsidRDefault="00253835" w:rsidP="00253835">
      <w:pPr>
        <w:pStyle w:val="ConsPlusTitle"/>
        <w:ind w:firstLine="709"/>
        <w:jc w:val="center"/>
        <w:outlineLvl w:val="0"/>
        <w:rPr>
          <w:rStyle w:val="2"/>
          <w:rFonts w:ascii="Arial" w:hAnsi="Arial" w:cs="Arial"/>
          <w:bCs w:val="0"/>
          <w:i w:val="0"/>
          <w:color w:val="000000"/>
          <w:sz w:val="32"/>
          <w:szCs w:val="32"/>
        </w:rPr>
      </w:pPr>
      <w:r w:rsidRPr="007F0C14">
        <w:rPr>
          <w:sz w:val="32"/>
          <w:szCs w:val="32"/>
        </w:rPr>
        <w:t xml:space="preserve">ОБ УТВЕРЖДЕНИИ АДМИНИСТРАТИВНОГО РЕГЛАМЕНТА </w:t>
      </w:r>
      <w:r w:rsidRPr="007F0C14">
        <w:rPr>
          <w:rStyle w:val="2"/>
          <w:rFonts w:ascii="Arial" w:hAnsi="Arial" w:cs="Arial"/>
          <w:bCs w:val="0"/>
          <w:i w:val="0"/>
          <w:color w:val="000000"/>
          <w:sz w:val="32"/>
          <w:szCs w:val="32"/>
        </w:rPr>
        <w:t xml:space="preserve">ПО ПРЕДОСТАВЛЕНИЮ МУНИЦИПАЛЬНОЙ УСЛУГИ «ПРЕДОСТАВЛЕНИЕ РАЗРЕШЕНИЯ </w:t>
      </w:r>
      <w:r>
        <w:rPr>
          <w:rStyle w:val="2"/>
          <w:rFonts w:ascii="Arial" w:hAnsi="Arial" w:cs="Arial"/>
          <w:bCs w:val="0"/>
          <w:i w:val="0"/>
          <w:color w:val="000000"/>
          <w:sz w:val="32"/>
          <w:szCs w:val="32"/>
        </w:rPr>
        <w:t>НА ОСУЩЕСТВЛЕНИЕ ЗЕМЛЯНЫХ РАБОТ НА ТЕРРИТОРИИ ТАРМНСКОГО МУНИЦИПАЛЬНОГО ОБРАЗОВАНИЯ</w:t>
      </w:r>
    </w:p>
    <w:p w:rsidR="00253835" w:rsidRPr="00C8549C" w:rsidRDefault="00253835" w:rsidP="00253835">
      <w:pPr>
        <w:pStyle w:val="ConsPlusTitle"/>
        <w:ind w:firstLine="709"/>
        <w:jc w:val="center"/>
        <w:outlineLvl w:val="0"/>
        <w:rPr>
          <w:color w:val="FF0000"/>
        </w:rPr>
      </w:pPr>
    </w:p>
    <w:p w:rsidR="00253835" w:rsidRPr="00C8549C" w:rsidRDefault="00253835" w:rsidP="00253835">
      <w:pPr>
        <w:ind w:firstLine="709"/>
        <w:jc w:val="both"/>
        <w:rPr>
          <w:rFonts w:ascii="Arial" w:hAnsi="Arial" w:cs="Arial"/>
        </w:rPr>
      </w:pPr>
      <w:r w:rsidRPr="00C8549C">
        <w:rPr>
          <w:rFonts w:ascii="Arial" w:hAnsi="Arial" w:cs="Arial"/>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Pr>
          <w:rFonts w:ascii="Arial" w:hAnsi="Arial" w:cs="Arial"/>
        </w:rPr>
        <w:t xml:space="preserve">постановлением главы Тарминского муниципального образования №49 от 27.11.2013г.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 </w:t>
      </w:r>
      <w:r w:rsidRPr="00C8549C">
        <w:rPr>
          <w:rFonts w:ascii="Arial" w:hAnsi="Arial" w:cs="Arial"/>
        </w:rPr>
        <w:t>ст. 39,46 Устава Тарминского муниципального образования, администрация Тарминского муниципального образования</w:t>
      </w:r>
    </w:p>
    <w:p w:rsidR="00253835" w:rsidRPr="00C8549C" w:rsidRDefault="00253835" w:rsidP="00253835">
      <w:pPr>
        <w:ind w:firstLine="709"/>
        <w:jc w:val="center"/>
        <w:rPr>
          <w:rFonts w:ascii="Arial" w:hAnsi="Arial" w:cs="Arial"/>
        </w:rPr>
      </w:pPr>
    </w:p>
    <w:p w:rsidR="00253835" w:rsidRPr="00C8549C" w:rsidRDefault="00253835" w:rsidP="00253835">
      <w:pPr>
        <w:ind w:firstLine="709"/>
        <w:jc w:val="center"/>
        <w:rPr>
          <w:rFonts w:ascii="Arial" w:hAnsi="Arial" w:cs="Arial"/>
          <w:b/>
          <w:sz w:val="30"/>
          <w:szCs w:val="30"/>
        </w:rPr>
      </w:pPr>
      <w:r w:rsidRPr="00C8549C">
        <w:rPr>
          <w:rFonts w:ascii="Arial" w:hAnsi="Arial" w:cs="Arial"/>
          <w:b/>
          <w:sz w:val="30"/>
          <w:szCs w:val="30"/>
        </w:rPr>
        <w:t>ПОСТАНОВЛЯЕТ:</w:t>
      </w:r>
    </w:p>
    <w:p w:rsidR="00253835" w:rsidRPr="00C8549C" w:rsidRDefault="00253835" w:rsidP="00253835">
      <w:pPr>
        <w:ind w:firstLine="709"/>
        <w:jc w:val="center"/>
        <w:rPr>
          <w:rFonts w:ascii="Arial" w:hAnsi="Arial" w:cs="Arial"/>
          <w:color w:val="FF0000"/>
        </w:rPr>
      </w:pPr>
    </w:p>
    <w:p w:rsidR="00253835" w:rsidRPr="00C8549C" w:rsidRDefault="00253835" w:rsidP="00253835">
      <w:pPr>
        <w:ind w:firstLine="709"/>
        <w:jc w:val="both"/>
        <w:rPr>
          <w:rStyle w:val="2"/>
          <w:rFonts w:ascii="Arial" w:hAnsi="Arial" w:cs="Arial"/>
          <w:bCs/>
          <w:sz w:val="24"/>
          <w:szCs w:val="24"/>
        </w:rPr>
      </w:pPr>
      <w:r w:rsidRPr="00C8549C">
        <w:rPr>
          <w:rFonts w:ascii="Arial" w:hAnsi="Arial" w:cs="Arial"/>
          <w:bCs/>
        </w:rPr>
        <w:t xml:space="preserve">1.Утвердить административный регламент предоставления муниципальной услуги </w:t>
      </w:r>
      <w:r w:rsidRPr="00C8549C">
        <w:rPr>
          <w:rStyle w:val="2"/>
          <w:rFonts w:ascii="Arial" w:hAnsi="Arial" w:cs="Arial"/>
          <w:bCs/>
          <w:i w:val="0"/>
          <w:sz w:val="24"/>
          <w:szCs w:val="24"/>
        </w:rPr>
        <w:t>«Предоставление разрешения на осуществление земляных работ</w:t>
      </w:r>
      <w:r>
        <w:rPr>
          <w:rStyle w:val="2"/>
          <w:rFonts w:ascii="Arial" w:hAnsi="Arial" w:cs="Arial"/>
          <w:bCs/>
          <w:i w:val="0"/>
          <w:sz w:val="24"/>
          <w:szCs w:val="24"/>
        </w:rPr>
        <w:t xml:space="preserve"> на территории Тарминского муниципального образования</w:t>
      </w:r>
      <w:r w:rsidRPr="00C8549C">
        <w:rPr>
          <w:rStyle w:val="2"/>
          <w:rFonts w:ascii="Arial" w:hAnsi="Arial" w:cs="Arial"/>
          <w:bCs/>
          <w:i w:val="0"/>
          <w:sz w:val="24"/>
          <w:szCs w:val="24"/>
        </w:rPr>
        <w:t>» (прилагается)</w:t>
      </w:r>
      <w:r>
        <w:rPr>
          <w:rStyle w:val="2"/>
          <w:rFonts w:ascii="Arial" w:hAnsi="Arial" w:cs="Arial"/>
          <w:bCs/>
          <w:i w:val="0"/>
          <w:sz w:val="24"/>
          <w:szCs w:val="24"/>
        </w:rPr>
        <w:t>.</w:t>
      </w:r>
    </w:p>
    <w:p w:rsidR="00253835" w:rsidRPr="00C8549C" w:rsidRDefault="00253835" w:rsidP="00253835">
      <w:pPr>
        <w:ind w:firstLine="709"/>
        <w:jc w:val="both"/>
        <w:rPr>
          <w:rFonts w:ascii="Arial" w:hAnsi="Arial" w:cs="Arial"/>
          <w:bCs/>
        </w:rPr>
      </w:pPr>
      <w:r w:rsidRPr="00C8549C">
        <w:rPr>
          <w:rFonts w:ascii="Arial" w:hAnsi="Arial" w:cs="Arial"/>
          <w:bCs/>
        </w:rPr>
        <w:t>2.Опубликовать постановление в Информационном бюллетене Тарминского муниципального образования, разместить на официальном сайте Тарминского муниципального образования.</w:t>
      </w:r>
    </w:p>
    <w:p w:rsidR="00253835" w:rsidRPr="00C8549C" w:rsidRDefault="00253835" w:rsidP="00253835">
      <w:pPr>
        <w:ind w:firstLine="709"/>
        <w:jc w:val="both"/>
        <w:rPr>
          <w:rFonts w:ascii="Arial" w:hAnsi="Arial" w:cs="Arial"/>
          <w:bCs/>
        </w:rPr>
      </w:pPr>
      <w:r w:rsidRPr="00C8549C">
        <w:rPr>
          <w:rFonts w:ascii="Arial" w:hAnsi="Arial" w:cs="Arial"/>
          <w:bCs/>
        </w:rPr>
        <w:t>3. Контроль за исполнением настоящего постановления оставляю за собой.</w:t>
      </w:r>
    </w:p>
    <w:p w:rsidR="00253835" w:rsidRPr="00C8549C" w:rsidRDefault="00253835" w:rsidP="00253835">
      <w:pPr>
        <w:jc w:val="both"/>
        <w:rPr>
          <w:rFonts w:ascii="Arial" w:hAnsi="Arial" w:cs="Arial"/>
          <w:b/>
          <w:bCs/>
          <w:color w:val="FF0000"/>
        </w:rPr>
      </w:pPr>
    </w:p>
    <w:p w:rsidR="00253835" w:rsidRPr="00C8549C" w:rsidRDefault="00253835" w:rsidP="00253835">
      <w:pPr>
        <w:jc w:val="both"/>
        <w:rPr>
          <w:rFonts w:ascii="Arial" w:hAnsi="Arial" w:cs="Arial"/>
          <w:b/>
          <w:bCs/>
          <w:color w:val="FF0000"/>
        </w:rPr>
      </w:pPr>
    </w:p>
    <w:p w:rsidR="00253835" w:rsidRPr="00C8549C" w:rsidRDefault="00253835" w:rsidP="00253835">
      <w:pPr>
        <w:jc w:val="both"/>
        <w:rPr>
          <w:rFonts w:ascii="Arial" w:hAnsi="Arial" w:cs="Arial"/>
        </w:rPr>
      </w:pPr>
      <w:r w:rsidRPr="00C8549C">
        <w:rPr>
          <w:rFonts w:ascii="Arial" w:hAnsi="Arial" w:cs="Arial"/>
          <w:bCs/>
        </w:rPr>
        <w:t>Глава администрации Тарминского</w:t>
      </w:r>
    </w:p>
    <w:p w:rsidR="00253835" w:rsidRPr="00C8549C" w:rsidRDefault="00253835" w:rsidP="00253835">
      <w:pPr>
        <w:rPr>
          <w:rFonts w:ascii="Arial" w:hAnsi="Arial" w:cs="Arial"/>
        </w:rPr>
      </w:pPr>
      <w:r w:rsidRPr="00C8549C">
        <w:rPr>
          <w:rFonts w:ascii="Arial" w:hAnsi="Arial" w:cs="Arial"/>
        </w:rPr>
        <w:t>муниципального образования</w:t>
      </w:r>
    </w:p>
    <w:p w:rsidR="00253835" w:rsidRPr="00C8549C" w:rsidRDefault="00253835" w:rsidP="00253835">
      <w:pPr>
        <w:rPr>
          <w:rFonts w:ascii="Arial" w:hAnsi="Arial" w:cs="Arial"/>
          <w:b/>
          <w:bCs/>
          <w:color w:val="FF0000"/>
        </w:rPr>
      </w:pPr>
      <w:r w:rsidRPr="00C8549C">
        <w:rPr>
          <w:rFonts w:ascii="Arial" w:hAnsi="Arial" w:cs="Arial"/>
        </w:rPr>
        <w:t xml:space="preserve">М.Т. </w:t>
      </w:r>
      <w:proofErr w:type="spellStart"/>
      <w:r w:rsidRPr="00C8549C">
        <w:rPr>
          <w:rFonts w:ascii="Arial" w:hAnsi="Arial" w:cs="Arial"/>
        </w:rPr>
        <w:t>Коротюк</w:t>
      </w:r>
      <w:proofErr w:type="spellEnd"/>
      <w:r w:rsidRPr="00C8549C">
        <w:rPr>
          <w:rFonts w:ascii="Arial" w:hAnsi="Arial" w:cs="Arial"/>
          <w:b/>
          <w:bCs/>
          <w:color w:val="FF0000"/>
        </w:rPr>
        <w:t xml:space="preserve"> </w:t>
      </w:r>
    </w:p>
    <w:p w:rsidR="00253835" w:rsidRPr="00C8549C" w:rsidRDefault="00253835" w:rsidP="00253835">
      <w:pPr>
        <w:pStyle w:val="a3"/>
        <w:tabs>
          <w:tab w:val="left" w:pos="714"/>
        </w:tabs>
        <w:spacing w:after="180"/>
        <w:ind w:firstLine="0"/>
        <w:rPr>
          <w:rStyle w:val="1"/>
          <w:rFonts w:ascii="Arial" w:hAnsi="Arial" w:cs="Arial"/>
          <w:b/>
          <w:bCs/>
          <w:color w:val="000000"/>
        </w:rPr>
      </w:pPr>
    </w:p>
    <w:p w:rsidR="00253835" w:rsidRPr="00C8549C" w:rsidRDefault="00253835" w:rsidP="00253835">
      <w:pPr>
        <w:pStyle w:val="a3"/>
        <w:tabs>
          <w:tab w:val="left" w:pos="714"/>
        </w:tabs>
        <w:spacing w:after="180"/>
        <w:ind w:firstLine="0"/>
        <w:rPr>
          <w:rStyle w:val="1"/>
          <w:rFonts w:ascii="Arial" w:hAnsi="Arial" w:cs="Arial"/>
          <w:b/>
          <w:bCs/>
          <w:color w:val="000000"/>
        </w:rPr>
      </w:pPr>
    </w:p>
    <w:p w:rsidR="00253835" w:rsidRPr="00C8549C" w:rsidRDefault="00253835" w:rsidP="00253835">
      <w:pPr>
        <w:pStyle w:val="a3"/>
        <w:tabs>
          <w:tab w:val="left" w:pos="714"/>
        </w:tabs>
        <w:spacing w:after="180"/>
        <w:ind w:firstLine="0"/>
        <w:rPr>
          <w:rStyle w:val="1"/>
          <w:rFonts w:ascii="Arial" w:hAnsi="Arial" w:cs="Arial"/>
          <w:b/>
          <w:bCs/>
          <w:color w:val="000000"/>
        </w:rPr>
      </w:pPr>
    </w:p>
    <w:p w:rsidR="00253835" w:rsidRPr="00C8549C" w:rsidRDefault="00253835" w:rsidP="00253835">
      <w:pPr>
        <w:pStyle w:val="a3"/>
        <w:tabs>
          <w:tab w:val="left" w:pos="714"/>
        </w:tabs>
        <w:spacing w:after="180"/>
        <w:ind w:firstLine="0"/>
        <w:rPr>
          <w:rStyle w:val="1"/>
          <w:rFonts w:ascii="Arial" w:hAnsi="Arial" w:cs="Arial"/>
          <w:b/>
          <w:bCs/>
          <w:color w:val="000000"/>
        </w:rPr>
      </w:pPr>
    </w:p>
    <w:p w:rsidR="00253835" w:rsidRPr="00C8549C" w:rsidRDefault="00253835" w:rsidP="00253835">
      <w:pPr>
        <w:spacing w:before="6340"/>
        <w:jc w:val="right"/>
        <w:rPr>
          <w:color w:val="auto"/>
          <w:sz w:val="22"/>
          <w:szCs w:val="22"/>
        </w:rPr>
      </w:pPr>
      <w:r w:rsidRPr="00C8549C">
        <w:rPr>
          <w:b/>
          <w:bCs/>
          <w:sz w:val="22"/>
          <w:szCs w:val="22"/>
        </w:rPr>
        <w:lastRenderedPageBreak/>
        <w:t xml:space="preserve">Приложение </w:t>
      </w:r>
    </w:p>
    <w:p w:rsidR="00253835" w:rsidRPr="00C8549C" w:rsidRDefault="00253835" w:rsidP="00253835">
      <w:pPr>
        <w:keepNext/>
        <w:keepLines/>
        <w:jc w:val="right"/>
        <w:outlineLvl w:val="0"/>
        <w:rPr>
          <w:sz w:val="22"/>
          <w:szCs w:val="22"/>
        </w:rPr>
      </w:pPr>
      <w:r w:rsidRPr="00C8549C">
        <w:rPr>
          <w:sz w:val="22"/>
          <w:szCs w:val="22"/>
        </w:rPr>
        <w:t xml:space="preserve">к постановлению администрации Тарминского </w:t>
      </w:r>
    </w:p>
    <w:p w:rsidR="00253835" w:rsidRPr="00C8549C" w:rsidRDefault="00253835" w:rsidP="00253835">
      <w:pPr>
        <w:keepNext/>
        <w:keepLines/>
        <w:jc w:val="right"/>
        <w:outlineLvl w:val="0"/>
        <w:rPr>
          <w:sz w:val="22"/>
          <w:szCs w:val="22"/>
        </w:rPr>
      </w:pPr>
      <w:r w:rsidRPr="00C8549C">
        <w:rPr>
          <w:sz w:val="22"/>
          <w:szCs w:val="22"/>
        </w:rPr>
        <w:t xml:space="preserve">муниципального образования от </w:t>
      </w:r>
      <w:r>
        <w:rPr>
          <w:sz w:val="22"/>
          <w:szCs w:val="22"/>
        </w:rPr>
        <w:t>05.09.</w:t>
      </w:r>
      <w:r w:rsidRPr="00C8549C">
        <w:rPr>
          <w:sz w:val="22"/>
          <w:szCs w:val="22"/>
        </w:rPr>
        <w:t>2022г. №</w:t>
      </w:r>
      <w:r>
        <w:rPr>
          <w:sz w:val="22"/>
          <w:szCs w:val="22"/>
        </w:rPr>
        <w:t>60</w:t>
      </w:r>
    </w:p>
    <w:p w:rsidR="00253835" w:rsidRPr="00C8549C" w:rsidRDefault="00253835" w:rsidP="00253835">
      <w:pPr>
        <w:keepNext/>
        <w:keepLines/>
        <w:jc w:val="right"/>
        <w:outlineLvl w:val="0"/>
        <w:rPr>
          <w:rFonts w:ascii="Arial" w:hAnsi="Arial" w:cs="Arial"/>
        </w:rPr>
      </w:pPr>
    </w:p>
    <w:p w:rsidR="00253835" w:rsidRPr="00C8549C" w:rsidRDefault="00253835" w:rsidP="00253835">
      <w:pPr>
        <w:keepNext/>
        <w:keepLines/>
        <w:jc w:val="center"/>
        <w:outlineLvl w:val="0"/>
        <w:rPr>
          <w:rFonts w:ascii="Arial" w:hAnsi="Arial" w:cs="Arial"/>
          <w:b/>
        </w:rPr>
      </w:pPr>
      <w:r w:rsidRPr="00C8549C">
        <w:rPr>
          <w:rFonts w:ascii="Arial" w:hAnsi="Arial" w:cs="Arial"/>
          <w:b/>
        </w:rPr>
        <w:t>Административный регламент</w:t>
      </w:r>
      <w:r w:rsidRPr="00C8549C">
        <w:rPr>
          <w:rFonts w:ascii="Arial" w:hAnsi="Arial" w:cs="Arial"/>
          <w:b/>
        </w:rPr>
        <w:br/>
        <w:t xml:space="preserve">по предоставлению муниципальной </w:t>
      </w:r>
      <w:proofErr w:type="gramStart"/>
      <w:r w:rsidRPr="00C8549C">
        <w:rPr>
          <w:rFonts w:ascii="Arial" w:hAnsi="Arial" w:cs="Arial"/>
          <w:b/>
        </w:rPr>
        <w:t>услуги</w:t>
      </w:r>
      <w:r w:rsidRPr="00C8549C">
        <w:rPr>
          <w:rFonts w:ascii="Arial" w:hAnsi="Arial" w:cs="Arial"/>
          <w:b/>
        </w:rPr>
        <w:br/>
      </w:r>
      <w:r w:rsidRPr="00C8549C">
        <w:rPr>
          <w:rStyle w:val="1"/>
          <w:rFonts w:ascii="Arial" w:hAnsi="Arial" w:cs="Arial"/>
          <w:b/>
        </w:rPr>
        <w:t>«</w:t>
      </w:r>
      <w:proofErr w:type="gramEnd"/>
      <w:r w:rsidRPr="00C8549C">
        <w:rPr>
          <w:rStyle w:val="1"/>
          <w:rFonts w:ascii="Arial" w:hAnsi="Arial" w:cs="Arial"/>
          <w:b/>
        </w:rPr>
        <w:t>Предоставление разрешения на осуществление земляных работ»</w:t>
      </w:r>
    </w:p>
    <w:p w:rsidR="00253835" w:rsidRPr="00C8549C" w:rsidRDefault="00253835" w:rsidP="00253835">
      <w:pPr>
        <w:pStyle w:val="a3"/>
        <w:tabs>
          <w:tab w:val="left" w:pos="714"/>
        </w:tabs>
        <w:spacing w:after="180"/>
        <w:ind w:firstLine="0"/>
        <w:rPr>
          <w:rStyle w:val="1"/>
          <w:rFonts w:ascii="Arial" w:hAnsi="Arial" w:cs="Arial"/>
          <w:b/>
          <w:bCs/>
          <w:color w:val="000000"/>
        </w:rPr>
      </w:pPr>
    </w:p>
    <w:p w:rsidR="00253835" w:rsidRPr="00C8549C" w:rsidRDefault="00253835" w:rsidP="00253835">
      <w:pPr>
        <w:pStyle w:val="a3"/>
        <w:tabs>
          <w:tab w:val="left" w:pos="714"/>
        </w:tabs>
        <w:spacing w:after="180"/>
        <w:ind w:firstLine="0"/>
        <w:jc w:val="center"/>
        <w:rPr>
          <w:rFonts w:ascii="Arial" w:hAnsi="Arial" w:cs="Arial"/>
        </w:rPr>
      </w:pPr>
      <w:r w:rsidRPr="00C8549C">
        <w:rPr>
          <w:rStyle w:val="1"/>
          <w:rFonts w:ascii="Arial" w:hAnsi="Arial" w:cs="Arial"/>
          <w:b/>
          <w:bCs/>
          <w:color w:val="000000"/>
          <w:lang w:val="en-US"/>
        </w:rPr>
        <w:t>I</w:t>
      </w:r>
      <w:r w:rsidRPr="00C8549C">
        <w:rPr>
          <w:rStyle w:val="1"/>
          <w:rFonts w:ascii="Arial" w:hAnsi="Arial" w:cs="Arial"/>
          <w:b/>
          <w:bCs/>
          <w:color w:val="000000"/>
        </w:rPr>
        <w:t>. Общие положения</w:t>
      </w:r>
    </w:p>
    <w:p w:rsidR="00253835" w:rsidRPr="00C8549C" w:rsidRDefault="00253835" w:rsidP="00253835">
      <w:pPr>
        <w:pStyle w:val="30"/>
        <w:keepNext/>
        <w:keepLines/>
        <w:jc w:val="center"/>
        <w:rPr>
          <w:rFonts w:ascii="Arial" w:hAnsi="Arial" w:cs="Arial"/>
          <w:b w:val="0"/>
          <w:bCs w:val="0"/>
          <w:iCs w:val="0"/>
        </w:rPr>
      </w:pPr>
      <w:bookmarkStart w:id="0" w:name="bookmark34"/>
      <w:bookmarkStart w:id="1" w:name="bookmark35"/>
      <w:bookmarkStart w:id="2" w:name="bookmark36"/>
      <w:r w:rsidRPr="00C8549C">
        <w:rPr>
          <w:rStyle w:val="3"/>
          <w:rFonts w:ascii="Arial" w:hAnsi="Arial" w:cs="Arial"/>
          <w:color w:val="000000"/>
        </w:rPr>
        <w:t xml:space="preserve">1. </w:t>
      </w:r>
      <w:r w:rsidRPr="00C8549C">
        <w:rPr>
          <w:rStyle w:val="3"/>
          <w:rFonts w:ascii="Arial" w:hAnsi="Arial" w:cs="Arial"/>
          <w:b/>
          <w:bCs/>
          <w:iCs/>
          <w:color w:val="000000"/>
        </w:rPr>
        <w:t>Предмет регулирования Административного регламента</w:t>
      </w:r>
      <w:bookmarkEnd w:id="0"/>
      <w:bookmarkEnd w:id="1"/>
      <w:bookmarkEnd w:id="2"/>
    </w:p>
    <w:p w:rsidR="00253835" w:rsidRPr="00C8549C" w:rsidRDefault="00253835" w:rsidP="00253835">
      <w:pPr>
        <w:pStyle w:val="a3"/>
        <w:numPr>
          <w:ilvl w:val="0"/>
          <w:numId w:val="1"/>
        </w:numPr>
        <w:tabs>
          <w:tab w:val="left" w:pos="1431"/>
        </w:tabs>
        <w:ind w:firstLine="740"/>
        <w:jc w:val="both"/>
        <w:rPr>
          <w:rFonts w:ascii="Arial" w:hAnsi="Arial" w:cs="Arial"/>
        </w:rPr>
      </w:pPr>
      <w:bookmarkStart w:id="3" w:name="bookmark37"/>
      <w:bookmarkEnd w:id="3"/>
      <w:r w:rsidRPr="00C8549C">
        <w:rPr>
          <w:rStyle w:val="1"/>
          <w:rFonts w:ascii="Arial" w:hAnsi="Arial" w:cs="Arial"/>
          <w:color w:val="000000"/>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Pr>
          <w:rStyle w:val="1"/>
          <w:rFonts w:ascii="Arial" w:hAnsi="Arial" w:cs="Arial"/>
          <w:color w:val="000000"/>
        </w:rPr>
        <w:t>Тарминского муниципального образования</w:t>
      </w:r>
      <w:r w:rsidRPr="00C8549C">
        <w:rPr>
          <w:rStyle w:val="1"/>
          <w:rFonts w:ascii="Arial" w:hAnsi="Arial" w:cs="Arial"/>
          <w:color w:val="000000"/>
        </w:rPr>
        <w:t>.</w:t>
      </w:r>
    </w:p>
    <w:p w:rsidR="00253835" w:rsidRPr="00C8549C" w:rsidRDefault="00253835" w:rsidP="00253835">
      <w:pPr>
        <w:pStyle w:val="a3"/>
        <w:numPr>
          <w:ilvl w:val="0"/>
          <w:numId w:val="1"/>
        </w:numPr>
        <w:tabs>
          <w:tab w:val="left" w:pos="1431"/>
        </w:tabs>
        <w:ind w:firstLine="740"/>
        <w:jc w:val="both"/>
        <w:rPr>
          <w:rFonts w:ascii="Arial" w:hAnsi="Arial" w:cs="Arial"/>
        </w:rPr>
      </w:pPr>
      <w:bookmarkStart w:id="4" w:name="bookmark38"/>
      <w:bookmarkEnd w:id="4"/>
      <w:r w:rsidRPr="00C8549C">
        <w:rPr>
          <w:rStyle w:val="1"/>
          <w:rFonts w:ascii="Arial" w:hAnsi="Arial" w:cs="Arial"/>
          <w:color w:val="000000"/>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r>
        <w:rPr>
          <w:rStyle w:val="1"/>
          <w:rFonts w:ascii="Arial" w:hAnsi="Arial" w:cs="Arial"/>
          <w:color w:val="000000"/>
        </w:rPr>
        <w:t xml:space="preserve"> Тарминского муниципального образования Братского района Иркутской области</w:t>
      </w:r>
      <w:r w:rsidRPr="00C8549C">
        <w:rPr>
          <w:rStyle w:val="1"/>
          <w:rFonts w:ascii="Arial" w:hAnsi="Arial" w:cs="Arial"/>
          <w:color w:val="000000"/>
        </w:rPr>
        <w:t>, должностных лиц Администрации, работников МФЦ.</w:t>
      </w:r>
    </w:p>
    <w:p w:rsidR="00253835" w:rsidRPr="00C8549C" w:rsidRDefault="00253835" w:rsidP="00253835">
      <w:pPr>
        <w:pStyle w:val="a3"/>
        <w:numPr>
          <w:ilvl w:val="0"/>
          <w:numId w:val="1"/>
        </w:numPr>
        <w:tabs>
          <w:tab w:val="left" w:pos="1431"/>
        </w:tabs>
        <w:ind w:firstLine="740"/>
        <w:jc w:val="both"/>
        <w:rPr>
          <w:rFonts w:ascii="Arial" w:hAnsi="Arial" w:cs="Arial"/>
        </w:rPr>
      </w:pPr>
      <w:bookmarkStart w:id="5" w:name="bookmark39"/>
      <w:bookmarkEnd w:id="5"/>
      <w:r w:rsidRPr="00C8549C">
        <w:rPr>
          <w:rStyle w:val="1"/>
          <w:rFonts w:ascii="Arial" w:hAnsi="Arial" w:cs="Arial"/>
          <w:color w:val="000000"/>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3835" w:rsidRPr="00C8549C" w:rsidRDefault="00253835" w:rsidP="00253835">
      <w:pPr>
        <w:pStyle w:val="a3"/>
        <w:numPr>
          <w:ilvl w:val="0"/>
          <w:numId w:val="1"/>
        </w:numPr>
        <w:tabs>
          <w:tab w:val="left" w:pos="1431"/>
        </w:tabs>
        <w:ind w:firstLine="740"/>
        <w:jc w:val="both"/>
        <w:rPr>
          <w:rFonts w:ascii="Arial" w:hAnsi="Arial" w:cs="Arial"/>
        </w:rPr>
      </w:pPr>
      <w:bookmarkStart w:id="6" w:name="bookmark40"/>
      <w:bookmarkEnd w:id="6"/>
      <w:r w:rsidRPr="00C8549C">
        <w:rPr>
          <w:rStyle w:val="1"/>
          <w:rFonts w:ascii="Arial" w:hAnsi="Arial" w:cs="Arial"/>
          <w:color w:val="000000"/>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7" w:name="bookmark41"/>
      <w:bookmarkEnd w:id="7"/>
      <w:r w:rsidRPr="00C8549C">
        <w:rPr>
          <w:rStyle w:val="1"/>
          <w:rFonts w:ascii="Arial" w:hAnsi="Arial" w:cs="Arial"/>
          <w:color w:val="000000"/>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8" w:name="bookmark42"/>
      <w:bookmarkEnd w:id="8"/>
      <w:r w:rsidRPr="00C8549C">
        <w:rPr>
          <w:rStyle w:val="1"/>
          <w:rFonts w:ascii="Arial" w:hAnsi="Arial" w:cs="Arial"/>
          <w:color w:val="000000"/>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9" w:name="bookmark43"/>
      <w:bookmarkEnd w:id="9"/>
      <w:r w:rsidRPr="00C8549C">
        <w:rPr>
          <w:rStyle w:val="1"/>
          <w:rFonts w:ascii="Arial" w:hAnsi="Arial" w:cs="Arial"/>
          <w:color w:val="000000"/>
        </w:rPr>
        <w:t>инженерные изыскания;</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10" w:name="bookmark44"/>
      <w:bookmarkEnd w:id="10"/>
      <w:r w:rsidRPr="00C8549C">
        <w:rPr>
          <w:rStyle w:val="1"/>
          <w:rFonts w:ascii="Arial" w:hAnsi="Arial" w:cs="Arial"/>
          <w:color w:val="000000"/>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11" w:name="bookmark45"/>
      <w:bookmarkEnd w:id="11"/>
      <w:r w:rsidRPr="00C8549C">
        <w:rPr>
          <w:rStyle w:val="1"/>
          <w:rFonts w:ascii="Arial" w:hAnsi="Arial" w:cs="Arial"/>
          <w:color w:val="000000"/>
        </w:rPr>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w:t>
      </w:r>
      <w:r>
        <w:rPr>
          <w:rStyle w:val="1"/>
          <w:rFonts w:ascii="Arial" w:hAnsi="Arial" w:cs="Arial"/>
          <w:color w:val="000000"/>
        </w:rPr>
        <w:t>е</w:t>
      </w:r>
      <w:r w:rsidRPr="00C8549C">
        <w:rPr>
          <w:rStyle w:val="1"/>
          <w:rFonts w:ascii="Arial" w:hAnsi="Arial" w:cs="Arial"/>
          <w:color w:val="000000"/>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12" w:name="bookmark46"/>
      <w:bookmarkEnd w:id="12"/>
      <w:r w:rsidRPr="00C8549C">
        <w:rPr>
          <w:rStyle w:val="1"/>
          <w:rFonts w:ascii="Arial" w:hAnsi="Arial" w:cs="Arial"/>
          <w:color w:val="000000"/>
        </w:rPr>
        <w:t>аварийно-восстановительный ремонт, в том числе сетей инженерно- технического обеспечения, сооружений;</w:t>
      </w:r>
    </w:p>
    <w:p w:rsidR="00253835" w:rsidRPr="00C8549C" w:rsidRDefault="00253835" w:rsidP="00253835">
      <w:pPr>
        <w:pStyle w:val="a3"/>
        <w:numPr>
          <w:ilvl w:val="0"/>
          <w:numId w:val="2"/>
        </w:numPr>
        <w:tabs>
          <w:tab w:val="left" w:pos="1431"/>
        </w:tabs>
        <w:ind w:firstLine="740"/>
        <w:jc w:val="both"/>
        <w:rPr>
          <w:rFonts w:ascii="Arial" w:hAnsi="Arial" w:cs="Arial"/>
        </w:rPr>
      </w:pPr>
      <w:bookmarkStart w:id="13" w:name="bookmark47"/>
      <w:bookmarkEnd w:id="13"/>
      <w:r w:rsidRPr="00C8549C">
        <w:rPr>
          <w:rStyle w:val="1"/>
          <w:rFonts w:ascii="Arial" w:hAnsi="Arial" w:cs="Arial"/>
          <w:color w:val="000000"/>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w:t>
      </w:r>
      <w:r w:rsidRPr="00C8549C">
        <w:rPr>
          <w:rStyle w:val="1"/>
          <w:rFonts w:ascii="Arial" w:hAnsi="Arial" w:cs="Arial"/>
          <w:color w:val="000000"/>
        </w:rPr>
        <w:lastRenderedPageBreak/>
        <w:t>основании разрешения на строительство;</w:t>
      </w:r>
    </w:p>
    <w:p w:rsidR="00253835" w:rsidRPr="00C8549C" w:rsidRDefault="00253835" w:rsidP="00253835">
      <w:pPr>
        <w:pStyle w:val="a3"/>
        <w:numPr>
          <w:ilvl w:val="0"/>
          <w:numId w:val="2"/>
        </w:numPr>
        <w:tabs>
          <w:tab w:val="left" w:pos="1359"/>
        </w:tabs>
        <w:spacing w:line="233" w:lineRule="auto"/>
        <w:ind w:firstLine="720"/>
        <w:jc w:val="both"/>
        <w:rPr>
          <w:rFonts w:ascii="Arial" w:hAnsi="Arial" w:cs="Arial"/>
        </w:rPr>
      </w:pPr>
      <w:bookmarkStart w:id="14" w:name="bookmark48"/>
      <w:bookmarkEnd w:id="14"/>
      <w:r w:rsidRPr="00C8549C">
        <w:rPr>
          <w:rStyle w:val="1"/>
          <w:rFonts w:ascii="Arial" w:hAnsi="Arial" w:cs="Arial"/>
          <w:color w:val="000000"/>
        </w:rPr>
        <w:t>Проведение работ по сохранению объектов культурного наследия (в том числе, проведение археологических полевых работ);</w:t>
      </w:r>
    </w:p>
    <w:p w:rsidR="00253835" w:rsidRPr="00C8549C" w:rsidRDefault="00253835" w:rsidP="00253835">
      <w:pPr>
        <w:pStyle w:val="a3"/>
        <w:numPr>
          <w:ilvl w:val="0"/>
          <w:numId w:val="2"/>
        </w:numPr>
        <w:tabs>
          <w:tab w:val="left" w:pos="1365"/>
        </w:tabs>
        <w:spacing w:after="260"/>
        <w:ind w:firstLine="720"/>
        <w:jc w:val="both"/>
        <w:rPr>
          <w:rFonts w:ascii="Arial" w:hAnsi="Arial" w:cs="Arial"/>
        </w:rPr>
      </w:pPr>
      <w:bookmarkStart w:id="15" w:name="bookmark49"/>
      <w:bookmarkEnd w:id="15"/>
      <w:r w:rsidRPr="00C8549C">
        <w:rPr>
          <w:rStyle w:val="1"/>
          <w:rFonts w:ascii="Arial" w:hAnsi="Arial" w:cs="Arial"/>
          <w:color w:val="000000"/>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53835" w:rsidRPr="00C8549C" w:rsidRDefault="00253835" w:rsidP="00253835">
      <w:pPr>
        <w:pStyle w:val="30"/>
        <w:keepNext/>
        <w:keepLines/>
        <w:numPr>
          <w:ilvl w:val="0"/>
          <w:numId w:val="3"/>
        </w:numPr>
        <w:tabs>
          <w:tab w:val="left" w:pos="691"/>
        </w:tabs>
        <w:jc w:val="center"/>
        <w:rPr>
          <w:rFonts w:ascii="Arial" w:hAnsi="Arial" w:cs="Arial"/>
          <w:b w:val="0"/>
          <w:bCs w:val="0"/>
          <w:i w:val="0"/>
          <w:iCs w:val="0"/>
        </w:rPr>
      </w:pPr>
      <w:bookmarkStart w:id="16" w:name="bookmark52"/>
      <w:bookmarkStart w:id="17" w:name="bookmark50"/>
      <w:bookmarkStart w:id="18" w:name="bookmark51"/>
      <w:bookmarkStart w:id="19" w:name="bookmark53"/>
      <w:bookmarkEnd w:id="16"/>
      <w:r w:rsidRPr="00C8549C">
        <w:rPr>
          <w:rStyle w:val="3"/>
          <w:rFonts w:ascii="Arial" w:hAnsi="Arial" w:cs="Arial"/>
          <w:b/>
          <w:bCs/>
          <w:i/>
          <w:iCs/>
          <w:color w:val="000000"/>
        </w:rPr>
        <w:t>Лица, имеющие право на получение Муниципальной услуги</w:t>
      </w:r>
      <w:bookmarkEnd w:id="17"/>
      <w:bookmarkEnd w:id="18"/>
      <w:bookmarkEnd w:id="19"/>
    </w:p>
    <w:p w:rsidR="00253835" w:rsidRPr="00C8549C" w:rsidRDefault="00253835" w:rsidP="00253835">
      <w:pPr>
        <w:pStyle w:val="a3"/>
        <w:numPr>
          <w:ilvl w:val="1"/>
          <w:numId w:val="3"/>
        </w:numPr>
        <w:tabs>
          <w:tab w:val="left" w:pos="1322"/>
        </w:tabs>
        <w:ind w:firstLine="720"/>
        <w:jc w:val="both"/>
        <w:rPr>
          <w:rFonts w:ascii="Arial" w:hAnsi="Arial" w:cs="Arial"/>
        </w:rPr>
      </w:pPr>
      <w:bookmarkStart w:id="20" w:name="bookmark54"/>
      <w:bookmarkEnd w:id="20"/>
      <w:r w:rsidRPr="00C8549C">
        <w:rPr>
          <w:rStyle w:val="1"/>
          <w:rFonts w:ascii="Arial" w:hAnsi="Arial" w:cs="Arial"/>
          <w:color w:val="000000"/>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253835" w:rsidRPr="00C8549C" w:rsidRDefault="00253835" w:rsidP="00253835">
      <w:pPr>
        <w:pStyle w:val="a3"/>
        <w:numPr>
          <w:ilvl w:val="1"/>
          <w:numId w:val="3"/>
        </w:numPr>
        <w:tabs>
          <w:tab w:val="left" w:pos="1322"/>
        </w:tabs>
        <w:spacing w:after="260"/>
        <w:ind w:firstLine="720"/>
        <w:jc w:val="both"/>
        <w:rPr>
          <w:rFonts w:ascii="Arial" w:hAnsi="Arial" w:cs="Arial"/>
        </w:rPr>
      </w:pPr>
      <w:bookmarkStart w:id="21" w:name="bookmark55"/>
      <w:bookmarkEnd w:id="21"/>
      <w:r w:rsidRPr="00C8549C">
        <w:rPr>
          <w:rStyle w:val="1"/>
          <w:rFonts w:ascii="Arial" w:hAnsi="Arial" w:cs="Arial"/>
          <w:color w:val="000000"/>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w:t>
      </w:r>
      <w:r>
        <w:rPr>
          <w:rStyle w:val="1"/>
          <w:rFonts w:ascii="Arial" w:hAnsi="Arial" w:cs="Arial"/>
          <w:color w:val="000000"/>
        </w:rPr>
        <w:t>администрации Тарминского муниципального образования.</w:t>
      </w:r>
    </w:p>
    <w:p w:rsidR="00253835" w:rsidRPr="00C8549C" w:rsidRDefault="00253835" w:rsidP="00253835">
      <w:pPr>
        <w:pStyle w:val="30"/>
        <w:keepNext/>
        <w:keepLines/>
        <w:numPr>
          <w:ilvl w:val="0"/>
          <w:numId w:val="3"/>
        </w:numPr>
        <w:tabs>
          <w:tab w:val="left" w:pos="1120"/>
        </w:tabs>
        <w:ind w:firstLine="720"/>
        <w:jc w:val="both"/>
        <w:rPr>
          <w:rFonts w:ascii="Arial" w:hAnsi="Arial" w:cs="Arial"/>
          <w:b w:val="0"/>
          <w:bCs w:val="0"/>
          <w:i w:val="0"/>
          <w:iCs w:val="0"/>
        </w:rPr>
      </w:pPr>
      <w:bookmarkStart w:id="22" w:name="bookmark58"/>
      <w:bookmarkStart w:id="23" w:name="bookmark56"/>
      <w:bookmarkStart w:id="24" w:name="bookmark57"/>
      <w:bookmarkStart w:id="25" w:name="bookmark59"/>
      <w:bookmarkEnd w:id="22"/>
      <w:r w:rsidRPr="00C8549C">
        <w:rPr>
          <w:rStyle w:val="3"/>
          <w:rFonts w:ascii="Arial" w:hAnsi="Arial" w:cs="Arial"/>
          <w:b/>
          <w:bCs/>
          <w:i/>
          <w:iCs/>
          <w:color w:val="000000"/>
        </w:rPr>
        <w:t>Требования к порядку информирования о предоставлении Муниципальной услуги</w:t>
      </w:r>
      <w:bookmarkEnd w:id="23"/>
      <w:bookmarkEnd w:id="24"/>
      <w:bookmarkEnd w:id="25"/>
    </w:p>
    <w:p w:rsidR="00253835" w:rsidRPr="00B8505F" w:rsidRDefault="00253835" w:rsidP="00253835">
      <w:pPr>
        <w:pStyle w:val="a3"/>
        <w:numPr>
          <w:ilvl w:val="1"/>
          <w:numId w:val="3"/>
        </w:numPr>
        <w:tabs>
          <w:tab w:val="left" w:pos="1322"/>
        </w:tabs>
        <w:ind w:firstLine="720"/>
        <w:jc w:val="both"/>
        <w:rPr>
          <w:rStyle w:val="1"/>
          <w:rFonts w:ascii="Arial" w:hAnsi="Arial" w:cs="Arial"/>
        </w:rPr>
      </w:pPr>
      <w:bookmarkStart w:id="26" w:name="bookmark60"/>
      <w:bookmarkEnd w:id="26"/>
      <w:r w:rsidRPr="00C8549C">
        <w:rPr>
          <w:rStyle w:val="1"/>
          <w:rFonts w:ascii="Arial" w:hAnsi="Arial" w:cs="Arial"/>
          <w:color w:val="000000"/>
        </w:rPr>
        <w:t xml:space="preserve">Прием Заявителей по вопросу предоставления Муниципальной услуги осуществляется </w:t>
      </w:r>
      <w:r>
        <w:rPr>
          <w:rStyle w:val="1"/>
          <w:rFonts w:ascii="Arial" w:hAnsi="Arial" w:cs="Arial"/>
          <w:color w:val="000000"/>
        </w:rPr>
        <w:t>Администрацией Тарминского муниципального образования</w:t>
      </w:r>
      <w:r w:rsidRPr="00C8549C">
        <w:rPr>
          <w:rStyle w:val="1"/>
          <w:rFonts w:ascii="Arial" w:hAnsi="Arial" w:cs="Arial"/>
          <w:color w:val="000000"/>
        </w:rPr>
        <w:t>.</w:t>
      </w:r>
    </w:p>
    <w:p w:rsidR="00253835" w:rsidRPr="00B8505F" w:rsidRDefault="00253835" w:rsidP="00253835">
      <w:pPr>
        <w:pStyle w:val="a3"/>
        <w:tabs>
          <w:tab w:val="left" w:pos="1322"/>
        </w:tabs>
        <w:ind w:firstLine="709"/>
        <w:jc w:val="both"/>
        <w:rPr>
          <w:rFonts w:ascii="Arial" w:hAnsi="Arial" w:cs="Arial"/>
        </w:rPr>
      </w:pPr>
      <w:r w:rsidRPr="00B8505F">
        <w:rPr>
          <w:rFonts w:ascii="Arial" w:hAnsi="Arial" w:cs="Arial"/>
        </w:rPr>
        <w:t xml:space="preserve">Предоставление муниципальной услуги осуществляется по адресу: </w:t>
      </w:r>
    </w:p>
    <w:p w:rsidR="00253835" w:rsidRPr="00B8505F" w:rsidRDefault="00253835" w:rsidP="00253835">
      <w:pPr>
        <w:pStyle w:val="a3"/>
        <w:tabs>
          <w:tab w:val="left" w:pos="1322"/>
        </w:tabs>
        <w:ind w:firstLine="709"/>
        <w:jc w:val="both"/>
        <w:rPr>
          <w:rFonts w:ascii="Arial" w:hAnsi="Arial" w:cs="Arial"/>
        </w:rPr>
      </w:pPr>
      <w:r w:rsidRPr="00B8505F">
        <w:rPr>
          <w:rFonts w:ascii="Arial" w:hAnsi="Arial" w:cs="Arial"/>
        </w:rPr>
        <w:t xml:space="preserve">665761, Иркутская область, Братский район, п. </w:t>
      </w:r>
      <w:proofErr w:type="spellStart"/>
      <w:proofErr w:type="gramStart"/>
      <w:r w:rsidRPr="00B8505F">
        <w:rPr>
          <w:rFonts w:ascii="Arial" w:hAnsi="Arial" w:cs="Arial"/>
        </w:rPr>
        <w:t>Тарма</w:t>
      </w:r>
      <w:proofErr w:type="spellEnd"/>
      <w:r w:rsidRPr="00B8505F">
        <w:rPr>
          <w:rFonts w:ascii="Arial" w:hAnsi="Arial" w:cs="Arial"/>
        </w:rPr>
        <w:t xml:space="preserve">  ул.</w:t>
      </w:r>
      <w:proofErr w:type="gramEnd"/>
      <w:r w:rsidRPr="00B8505F">
        <w:rPr>
          <w:rFonts w:ascii="Arial" w:hAnsi="Arial" w:cs="Arial"/>
        </w:rPr>
        <w:t xml:space="preserve"> Дружбы д.19  Администрация сельского поселения Тарминского МО</w:t>
      </w:r>
    </w:p>
    <w:p w:rsidR="00253835" w:rsidRPr="00B8505F" w:rsidRDefault="00253835" w:rsidP="00253835">
      <w:pPr>
        <w:pStyle w:val="a3"/>
        <w:tabs>
          <w:tab w:val="left" w:pos="1322"/>
        </w:tabs>
        <w:ind w:firstLine="709"/>
        <w:jc w:val="both"/>
        <w:rPr>
          <w:rFonts w:ascii="Arial" w:hAnsi="Arial" w:cs="Arial"/>
        </w:rPr>
      </w:pPr>
      <w:r w:rsidRPr="00B8505F">
        <w:rPr>
          <w:rFonts w:ascii="Arial" w:hAnsi="Arial" w:cs="Arial"/>
        </w:rPr>
        <w:t>Контактный телефон: 8 3953 40 86 37</w:t>
      </w:r>
    </w:p>
    <w:p w:rsidR="00253835" w:rsidRPr="00B8505F" w:rsidRDefault="00253835" w:rsidP="00253835">
      <w:pPr>
        <w:pStyle w:val="a3"/>
        <w:tabs>
          <w:tab w:val="left" w:pos="1322"/>
        </w:tabs>
        <w:ind w:firstLine="709"/>
        <w:jc w:val="both"/>
        <w:rPr>
          <w:rFonts w:ascii="Arial" w:hAnsi="Arial" w:cs="Arial"/>
        </w:rPr>
      </w:pPr>
      <w:r w:rsidRPr="00B8505F">
        <w:rPr>
          <w:rFonts w:ascii="Arial" w:hAnsi="Arial" w:cs="Arial"/>
        </w:rPr>
        <w:t xml:space="preserve">Адрес электронной </w:t>
      </w:r>
      <w:proofErr w:type="gramStart"/>
      <w:r w:rsidRPr="00B8505F">
        <w:rPr>
          <w:rFonts w:ascii="Arial" w:hAnsi="Arial" w:cs="Arial"/>
        </w:rPr>
        <w:t>почты:  adm.tarma2010@yandex.ru</w:t>
      </w:r>
      <w:proofErr w:type="gramEnd"/>
    </w:p>
    <w:p w:rsidR="00253835" w:rsidRDefault="00253835" w:rsidP="00253835">
      <w:pPr>
        <w:pStyle w:val="a3"/>
        <w:tabs>
          <w:tab w:val="left" w:pos="1322"/>
        </w:tabs>
        <w:ind w:firstLine="709"/>
        <w:jc w:val="both"/>
        <w:rPr>
          <w:rFonts w:ascii="Arial" w:hAnsi="Arial" w:cs="Arial"/>
        </w:rPr>
      </w:pPr>
      <w:r w:rsidRPr="00B8505F">
        <w:rPr>
          <w:rFonts w:ascii="Arial" w:hAnsi="Arial" w:cs="Arial"/>
        </w:rPr>
        <w:t xml:space="preserve">График </w:t>
      </w:r>
      <w:proofErr w:type="gramStart"/>
      <w:r w:rsidRPr="00B8505F">
        <w:rPr>
          <w:rFonts w:ascii="Arial" w:hAnsi="Arial" w:cs="Arial"/>
        </w:rPr>
        <w:t>приема:  понедельник</w:t>
      </w:r>
      <w:proofErr w:type="gramEnd"/>
      <w:r w:rsidRPr="00B8505F">
        <w:rPr>
          <w:rFonts w:ascii="Arial" w:hAnsi="Arial" w:cs="Arial"/>
        </w:rPr>
        <w:t xml:space="preserve">  с 9-00 до 18-00 часов; вторник, среда, четверг,</w:t>
      </w:r>
      <w:r>
        <w:rPr>
          <w:rFonts w:ascii="Arial" w:hAnsi="Arial" w:cs="Arial"/>
        </w:rPr>
        <w:t xml:space="preserve"> пятница</w:t>
      </w:r>
      <w:r w:rsidRPr="00B8505F">
        <w:rPr>
          <w:rFonts w:ascii="Arial" w:hAnsi="Arial" w:cs="Arial"/>
        </w:rPr>
        <w:t xml:space="preserve">  с 9-00 до 17-00 часов</w:t>
      </w:r>
      <w:bookmarkStart w:id="27" w:name="bookmark61"/>
      <w:bookmarkEnd w:id="27"/>
      <w:r>
        <w:rPr>
          <w:rFonts w:ascii="Arial" w:hAnsi="Arial" w:cs="Arial"/>
        </w:rPr>
        <w:t>.</w:t>
      </w:r>
    </w:p>
    <w:p w:rsidR="00253835" w:rsidRPr="00C8549C" w:rsidRDefault="00253835" w:rsidP="00253835">
      <w:pPr>
        <w:pStyle w:val="a3"/>
        <w:tabs>
          <w:tab w:val="left" w:pos="1322"/>
        </w:tabs>
        <w:ind w:firstLine="709"/>
        <w:jc w:val="both"/>
        <w:rPr>
          <w:rFonts w:ascii="Arial" w:hAnsi="Arial" w:cs="Arial"/>
        </w:rPr>
      </w:pPr>
      <w:r w:rsidRPr="00C8549C">
        <w:rPr>
          <w:rStyle w:val="1"/>
          <w:rFonts w:ascii="Arial" w:hAnsi="Arial" w:cs="Arial"/>
          <w:color w:val="000000"/>
        </w:rPr>
        <w:t>На</w:t>
      </w:r>
      <w:r>
        <w:rPr>
          <w:rStyle w:val="1"/>
          <w:rFonts w:ascii="Arial" w:hAnsi="Arial" w:cs="Arial"/>
          <w:color w:val="000000"/>
        </w:rPr>
        <w:t xml:space="preserve"> официальном сайте Администрации: </w:t>
      </w:r>
      <w:proofErr w:type="spellStart"/>
      <w:r>
        <w:rPr>
          <w:rStyle w:val="1"/>
          <w:rFonts w:ascii="Arial" w:hAnsi="Arial" w:cs="Arial"/>
          <w:color w:val="000000"/>
        </w:rPr>
        <w:t>тарма-</w:t>
      </w:r>
      <w:proofErr w:type="gramStart"/>
      <w:r>
        <w:rPr>
          <w:rStyle w:val="1"/>
          <w:rFonts w:ascii="Arial" w:hAnsi="Arial" w:cs="Arial"/>
          <w:color w:val="000000"/>
        </w:rPr>
        <w:t>адм.рф</w:t>
      </w:r>
      <w:proofErr w:type="spellEnd"/>
      <w:r>
        <w:rPr>
          <w:rStyle w:val="1"/>
          <w:rFonts w:ascii="Arial" w:hAnsi="Arial" w:cs="Arial"/>
          <w:color w:val="000000"/>
        </w:rPr>
        <w:t xml:space="preserve"> </w:t>
      </w:r>
      <w:r w:rsidRPr="00C8549C">
        <w:rPr>
          <w:rStyle w:val="1"/>
          <w:rFonts w:ascii="Arial" w:hAnsi="Arial" w:cs="Arial"/>
          <w:color w:val="000000"/>
        </w:rPr>
        <w:t xml:space="preserve"> (</w:t>
      </w:r>
      <w:proofErr w:type="gramEnd"/>
      <w:r w:rsidRPr="00C8549C">
        <w:rPr>
          <w:rStyle w:val="1"/>
          <w:rFonts w:ascii="Arial" w:hAnsi="Arial" w:cs="Arial"/>
          <w:color w:val="000000"/>
        </w:rPr>
        <w:t>далее - сайт Администрации) в информационно-коммуникационной сети «Интернет» (далее - сеть Интернет), ЕПГУ- фед</w:t>
      </w:r>
      <w:r>
        <w:rPr>
          <w:rStyle w:val="1"/>
          <w:rFonts w:ascii="Arial" w:hAnsi="Arial" w:cs="Arial"/>
          <w:color w:val="000000"/>
        </w:rPr>
        <w:t>е</w:t>
      </w:r>
      <w:r w:rsidRPr="00C8549C">
        <w:rPr>
          <w:rStyle w:val="1"/>
          <w:rFonts w:ascii="Arial" w:hAnsi="Arial" w:cs="Arial"/>
          <w:color w:val="000000"/>
        </w:rP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C8549C">
        <w:rPr>
          <w:rStyle w:val="1"/>
          <w:rFonts w:ascii="Arial" w:hAnsi="Arial" w:cs="Arial"/>
          <w:color w:val="000000"/>
          <w:u w:val="single"/>
          <w:lang w:val="en-US"/>
        </w:rPr>
        <w:t>www</w:t>
      </w:r>
      <w:r w:rsidRPr="00C8549C">
        <w:rPr>
          <w:rStyle w:val="1"/>
          <w:rFonts w:ascii="Arial" w:hAnsi="Arial" w:cs="Arial"/>
          <w:color w:val="000000"/>
          <w:u w:val="single"/>
        </w:rPr>
        <w:t>.</w:t>
      </w:r>
      <w:proofErr w:type="spellStart"/>
      <w:r w:rsidRPr="00C8549C">
        <w:rPr>
          <w:rStyle w:val="1"/>
          <w:rFonts w:ascii="Arial" w:hAnsi="Arial" w:cs="Arial"/>
          <w:color w:val="000000"/>
          <w:u w:val="single"/>
          <w:lang w:val="en-US"/>
        </w:rPr>
        <w:t>gosuslugi</w:t>
      </w:r>
      <w:proofErr w:type="spellEnd"/>
      <w:r w:rsidRPr="00C8549C">
        <w:rPr>
          <w:rStyle w:val="1"/>
          <w:rFonts w:ascii="Arial" w:hAnsi="Arial" w:cs="Arial"/>
          <w:color w:val="000000"/>
          <w:u w:val="single"/>
        </w:rPr>
        <w:t>.</w:t>
      </w:r>
      <w:proofErr w:type="spellStart"/>
      <w:r w:rsidRPr="00C8549C">
        <w:rPr>
          <w:rStyle w:val="1"/>
          <w:rFonts w:ascii="Arial" w:hAnsi="Arial" w:cs="Arial"/>
          <w:color w:val="000000"/>
          <w:u w:val="single"/>
          <w:lang w:val="en-US"/>
        </w:rPr>
        <w:t>ru</w:t>
      </w:r>
      <w:proofErr w:type="spellEnd"/>
      <w:r w:rsidRPr="00C8549C">
        <w:rPr>
          <w:rStyle w:val="1"/>
          <w:rFonts w:ascii="Arial" w:hAnsi="Arial" w:cs="Arial"/>
          <w:color w:val="000000"/>
          <w:u w:val="single"/>
        </w:rPr>
        <w:t xml:space="preserve"> (далее - ЕПГУ)</w:t>
      </w:r>
      <w:r w:rsidRPr="00C8549C">
        <w:rPr>
          <w:rStyle w:val="1"/>
          <w:rFonts w:ascii="Arial" w:hAnsi="Arial" w:cs="Arial"/>
          <w:color w:val="000000"/>
        </w:rPr>
        <w:t xml:space="preserve"> обязательному размещению подлежит следующая справочная информация:</w:t>
      </w:r>
    </w:p>
    <w:p w:rsidR="00253835" w:rsidRPr="00C8549C" w:rsidRDefault="00253835" w:rsidP="00253835">
      <w:pPr>
        <w:pStyle w:val="a3"/>
        <w:numPr>
          <w:ilvl w:val="0"/>
          <w:numId w:val="4"/>
        </w:numPr>
        <w:tabs>
          <w:tab w:val="left" w:pos="1120"/>
        </w:tabs>
        <w:ind w:firstLine="720"/>
        <w:jc w:val="both"/>
        <w:rPr>
          <w:rFonts w:ascii="Arial" w:hAnsi="Arial" w:cs="Arial"/>
        </w:rPr>
      </w:pPr>
      <w:bookmarkStart w:id="28" w:name="bookmark62"/>
      <w:bookmarkEnd w:id="28"/>
      <w:r w:rsidRPr="00C8549C">
        <w:rPr>
          <w:rStyle w:val="1"/>
          <w:rFonts w:ascii="Arial" w:hAnsi="Arial" w:cs="Arial"/>
          <w:color w:val="000000"/>
        </w:rPr>
        <w:t>место нахождения и график работы Администрации, ее структурных подразделений, предоставляющих Муниципальную услугу;</w:t>
      </w:r>
    </w:p>
    <w:p w:rsidR="00253835" w:rsidRPr="00C8549C" w:rsidRDefault="00253835" w:rsidP="00253835">
      <w:pPr>
        <w:pStyle w:val="a3"/>
        <w:numPr>
          <w:ilvl w:val="0"/>
          <w:numId w:val="4"/>
        </w:numPr>
        <w:tabs>
          <w:tab w:val="left" w:pos="1120"/>
        </w:tabs>
        <w:ind w:firstLine="720"/>
        <w:jc w:val="both"/>
        <w:rPr>
          <w:rFonts w:ascii="Arial" w:hAnsi="Arial" w:cs="Arial"/>
        </w:rPr>
      </w:pPr>
      <w:bookmarkStart w:id="29" w:name="bookmark63"/>
      <w:bookmarkEnd w:id="29"/>
      <w:r w:rsidRPr="00C8549C">
        <w:rPr>
          <w:rStyle w:val="1"/>
          <w:rFonts w:ascii="Arial" w:hAnsi="Arial" w:cs="Arial"/>
          <w:color w:val="000000"/>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253835" w:rsidRPr="00C8549C" w:rsidRDefault="00253835" w:rsidP="00253835">
      <w:pPr>
        <w:pStyle w:val="a3"/>
        <w:numPr>
          <w:ilvl w:val="0"/>
          <w:numId w:val="4"/>
        </w:numPr>
        <w:tabs>
          <w:tab w:val="left" w:pos="970"/>
        </w:tabs>
        <w:ind w:firstLine="720"/>
        <w:jc w:val="both"/>
        <w:rPr>
          <w:rFonts w:ascii="Arial" w:hAnsi="Arial" w:cs="Arial"/>
        </w:rPr>
      </w:pPr>
      <w:bookmarkStart w:id="30" w:name="bookmark64"/>
      <w:bookmarkEnd w:id="30"/>
      <w:r w:rsidRPr="00C8549C">
        <w:rPr>
          <w:rStyle w:val="1"/>
          <w:rFonts w:ascii="Arial" w:hAnsi="Arial" w:cs="Arial"/>
          <w:color w:val="000000"/>
        </w:rPr>
        <w:t>адреса официального сайта, а также электронной почты и (или) формы обратной связи Администрации в сети «Интернет».</w:t>
      </w:r>
    </w:p>
    <w:p w:rsidR="00253835" w:rsidRPr="00C8549C" w:rsidRDefault="00253835" w:rsidP="00253835">
      <w:pPr>
        <w:pStyle w:val="a3"/>
        <w:numPr>
          <w:ilvl w:val="1"/>
          <w:numId w:val="3"/>
        </w:numPr>
        <w:tabs>
          <w:tab w:val="left" w:pos="1322"/>
        </w:tabs>
        <w:ind w:firstLine="720"/>
        <w:jc w:val="both"/>
        <w:rPr>
          <w:rFonts w:ascii="Arial" w:hAnsi="Arial" w:cs="Arial"/>
        </w:rPr>
      </w:pPr>
      <w:bookmarkStart w:id="31" w:name="bookmark65"/>
      <w:bookmarkEnd w:id="31"/>
      <w:r w:rsidRPr="00C8549C">
        <w:rPr>
          <w:rStyle w:val="1"/>
          <w:rFonts w:ascii="Arial" w:hAnsi="Arial" w:cs="Arial"/>
          <w:color w:val="000000"/>
        </w:rPr>
        <w:t>Информирование Заявителей по вопросам предоставления Муниципальной услуги осуществляется:</w:t>
      </w:r>
    </w:p>
    <w:p w:rsidR="00253835" w:rsidRPr="00C8549C" w:rsidRDefault="00253835" w:rsidP="00253835">
      <w:pPr>
        <w:pStyle w:val="a3"/>
        <w:tabs>
          <w:tab w:val="left" w:pos="1120"/>
        </w:tabs>
        <w:ind w:firstLine="720"/>
        <w:jc w:val="both"/>
        <w:rPr>
          <w:rFonts w:ascii="Arial" w:hAnsi="Arial" w:cs="Arial"/>
        </w:rPr>
      </w:pPr>
      <w:bookmarkStart w:id="32" w:name="bookmark66"/>
      <w:proofErr w:type="gramStart"/>
      <w:r w:rsidRPr="00C8549C">
        <w:rPr>
          <w:rStyle w:val="1"/>
          <w:rFonts w:ascii="Arial" w:hAnsi="Arial" w:cs="Arial"/>
          <w:color w:val="000000"/>
        </w:rPr>
        <w:t>а</w:t>
      </w:r>
      <w:bookmarkEnd w:id="3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путем размещения информации на сайте Администрации, ЕПГУ.</w:t>
      </w:r>
    </w:p>
    <w:p w:rsidR="00253835" w:rsidRPr="00C8549C" w:rsidRDefault="00253835" w:rsidP="00253835">
      <w:pPr>
        <w:pStyle w:val="a3"/>
        <w:tabs>
          <w:tab w:val="left" w:pos="1120"/>
        </w:tabs>
        <w:ind w:firstLine="720"/>
        <w:jc w:val="both"/>
        <w:rPr>
          <w:rFonts w:ascii="Arial" w:hAnsi="Arial" w:cs="Arial"/>
        </w:rPr>
      </w:pPr>
      <w:bookmarkStart w:id="33" w:name="bookmark67"/>
      <w:proofErr w:type="gramStart"/>
      <w:r w:rsidRPr="00C8549C">
        <w:rPr>
          <w:rStyle w:val="1"/>
          <w:rFonts w:ascii="Arial" w:hAnsi="Arial" w:cs="Arial"/>
          <w:color w:val="000000"/>
        </w:rPr>
        <w:t>б</w:t>
      </w:r>
      <w:bookmarkEnd w:id="3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53835" w:rsidRPr="00C8549C" w:rsidRDefault="00253835" w:rsidP="00253835">
      <w:pPr>
        <w:pStyle w:val="a3"/>
        <w:tabs>
          <w:tab w:val="left" w:pos="1120"/>
        </w:tabs>
        <w:ind w:firstLine="720"/>
        <w:jc w:val="both"/>
        <w:rPr>
          <w:rFonts w:ascii="Arial" w:hAnsi="Arial" w:cs="Arial"/>
        </w:rPr>
      </w:pPr>
      <w:bookmarkStart w:id="34" w:name="bookmark68"/>
      <w:proofErr w:type="gramStart"/>
      <w:r w:rsidRPr="00C8549C">
        <w:rPr>
          <w:rStyle w:val="1"/>
          <w:rFonts w:ascii="Arial" w:hAnsi="Arial" w:cs="Arial"/>
          <w:color w:val="000000"/>
        </w:rPr>
        <w:t>в</w:t>
      </w:r>
      <w:bookmarkEnd w:id="3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путем публикации информационных материалов в средствах массовой информации;</w:t>
      </w:r>
    </w:p>
    <w:p w:rsidR="00253835" w:rsidRPr="00C8549C" w:rsidRDefault="00253835" w:rsidP="00253835">
      <w:pPr>
        <w:pStyle w:val="a3"/>
        <w:tabs>
          <w:tab w:val="left" w:pos="1120"/>
        </w:tabs>
        <w:ind w:firstLine="720"/>
        <w:jc w:val="both"/>
        <w:rPr>
          <w:rFonts w:ascii="Arial" w:hAnsi="Arial" w:cs="Arial"/>
        </w:rPr>
      </w:pPr>
      <w:bookmarkStart w:id="35" w:name="bookmark69"/>
      <w:proofErr w:type="gramStart"/>
      <w:r w:rsidRPr="00C8549C">
        <w:rPr>
          <w:rStyle w:val="1"/>
          <w:rFonts w:ascii="Arial" w:hAnsi="Arial" w:cs="Arial"/>
          <w:color w:val="000000"/>
        </w:rPr>
        <w:t>г</w:t>
      </w:r>
      <w:bookmarkEnd w:id="35"/>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пут</w:t>
      </w:r>
      <w:r>
        <w:rPr>
          <w:rStyle w:val="1"/>
          <w:rFonts w:ascii="Arial" w:hAnsi="Arial" w:cs="Arial"/>
          <w:color w:val="000000"/>
        </w:rPr>
        <w:t>е</w:t>
      </w:r>
      <w:r w:rsidRPr="00C8549C">
        <w:rPr>
          <w:rStyle w:val="1"/>
          <w:rFonts w:ascii="Arial" w:hAnsi="Arial" w:cs="Arial"/>
          <w:color w:val="000000"/>
        </w:rPr>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53835" w:rsidRPr="00C8549C" w:rsidRDefault="00253835" w:rsidP="00253835">
      <w:pPr>
        <w:pStyle w:val="a3"/>
        <w:tabs>
          <w:tab w:val="left" w:pos="1120"/>
        </w:tabs>
        <w:spacing w:after="80"/>
        <w:ind w:firstLine="720"/>
        <w:jc w:val="both"/>
        <w:rPr>
          <w:rFonts w:ascii="Arial" w:hAnsi="Arial" w:cs="Arial"/>
        </w:rPr>
      </w:pPr>
      <w:bookmarkStart w:id="36" w:name="bookmark70"/>
      <w:proofErr w:type="gramStart"/>
      <w:r w:rsidRPr="00C8549C">
        <w:rPr>
          <w:rStyle w:val="1"/>
          <w:rFonts w:ascii="Arial" w:hAnsi="Arial" w:cs="Arial"/>
          <w:color w:val="000000"/>
        </w:rPr>
        <w:t>д</w:t>
      </w:r>
      <w:bookmarkEnd w:id="3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посредством телефонной и факсимильной связи;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 xml:space="preserve">с) посредством ответов на письменные и устные обращения Заявителей по вопросу </w:t>
      </w:r>
      <w:r w:rsidRPr="00C8549C">
        <w:rPr>
          <w:rStyle w:val="1"/>
          <w:rFonts w:ascii="Arial" w:hAnsi="Arial" w:cs="Arial"/>
          <w:color w:val="000000"/>
        </w:rPr>
        <w:lastRenderedPageBreak/>
        <w:t>предоставления Муниципальной услуги.</w:t>
      </w:r>
    </w:p>
    <w:p w:rsidR="00253835" w:rsidRPr="00C8549C" w:rsidRDefault="00253835" w:rsidP="00253835">
      <w:pPr>
        <w:pStyle w:val="a3"/>
        <w:numPr>
          <w:ilvl w:val="1"/>
          <w:numId w:val="3"/>
        </w:numPr>
        <w:tabs>
          <w:tab w:val="left" w:pos="1195"/>
        </w:tabs>
        <w:ind w:firstLine="700"/>
        <w:jc w:val="both"/>
        <w:rPr>
          <w:rFonts w:ascii="Arial" w:hAnsi="Arial" w:cs="Arial"/>
        </w:rPr>
      </w:pPr>
      <w:bookmarkStart w:id="37" w:name="bookmark71"/>
      <w:bookmarkEnd w:id="37"/>
      <w:r w:rsidRPr="00C8549C">
        <w:rPr>
          <w:rStyle w:val="1"/>
          <w:rFonts w:ascii="Arial" w:hAnsi="Arial" w:cs="Arial"/>
          <w:color w:val="000000"/>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53835" w:rsidRPr="00C8549C" w:rsidRDefault="00253835" w:rsidP="00253835">
      <w:pPr>
        <w:pStyle w:val="a3"/>
        <w:tabs>
          <w:tab w:val="left" w:pos="1137"/>
        </w:tabs>
        <w:ind w:firstLine="700"/>
        <w:jc w:val="both"/>
        <w:rPr>
          <w:rFonts w:ascii="Arial" w:hAnsi="Arial" w:cs="Arial"/>
        </w:rPr>
      </w:pPr>
      <w:bookmarkStart w:id="38" w:name="bookmark72"/>
      <w:proofErr w:type="gramStart"/>
      <w:r w:rsidRPr="00C8549C">
        <w:rPr>
          <w:rStyle w:val="1"/>
          <w:rFonts w:ascii="Arial" w:hAnsi="Arial" w:cs="Arial"/>
          <w:color w:val="000000"/>
        </w:rPr>
        <w:t>а</w:t>
      </w:r>
      <w:bookmarkEnd w:id="38"/>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3835" w:rsidRPr="00C8549C" w:rsidRDefault="00253835" w:rsidP="00253835">
      <w:pPr>
        <w:pStyle w:val="a3"/>
        <w:tabs>
          <w:tab w:val="left" w:pos="1137"/>
        </w:tabs>
        <w:ind w:firstLine="700"/>
        <w:jc w:val="both"/>
        <w:rPr>
          <w:rFonts w:ascii="Arial" w:hAnsi="Arial" w:cs="Arial"/>
        </w:rPr>
      </w:pPr>
      <w:bookmarkStart w:id="39" w:name="bookmark73"/>
      <w:proofErr w:type="gramStart"/>
      <w:r w:rsidRPr="00C8549C">
        <w:rPr>
          <w:rStyle w:val="1"/>
          <w:rFonts w:ascii="Arial" w:hAnsi="Arial" w:cs="Arial"/>
          <w:color w:val="000000"/>
        </w:rPr>
        <w:t>б</w:t>
      </w:r>
      <w:bookmarkEnd w:id="3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Перечень лиц, имеющих право на получение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40" w:name="bookmark74"/>
      <w:proofErr w:type="gramStart"/>
      <w:r w:rsidRPr="00C8549C">
        <w:rPr>
          <w:rStyle w:val="1"/>
          <w:rFonts w:ascii="Arial" w:hAnsi="Arial" w:cs="Arial"/>
          <w:color w:val="000000"/>
        </w:rPr>
        <w:t>в</w:t>
      </w:r>
      <w:bookmarkEnd w:id="4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срок предоставления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41" w:name="bookmark75"/>
      <w:proofErr w:type="gramStart"/>
      <w:r w:rsidRPr="00C8549C">
        <w:rPr>
          <w:rStyle w:val="1"/>
          <w:rFonts w:ascii="Arial" w:hAnsi="Arial" w:cs="Arial"/>
          <w:color w:val="000000"/>
        </w:rPr>
        <w:t>г</w:t>
      </w:r>
      <w:bookmarkEnd w:id="4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42" w:name="bookmark76"/>
      <w:proofErr w:type="gramStart"/>
      <w:r w:rsidRPr="00C8549C">
        <w:rPr>
          <w:rStyle w:val="1"/>
          <w:rFonts w:ascii="Arial" w:hAnsi="Arial" w:cs="Arial"/>
          <w:color w:val="000000"/>
        </w:rPr>
        <w:t>д</w:t>
      </w:r>
      <w:bookmarkEnd w:id="4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исчерпывающий перечень оснований для приостановления или отказа в предоставлении Муниципальной услуги;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43" w:name="bookmark77"/>
      <w:proofErr w:type="gramStart"/>
      <w:r w:rsidRPr="00C8549C">
        <w:rPr>
          <w:rStyle w:val="1"/>
          <w:rFonts w:ascii="Arial" w:hAnsi="Arial" w:cs="Arial"/>
          <w:color w:val="000000"/>
          <w:shd w:val="clear" w:color="auto" w:fill="FFFFFF"/>
        </w:rPr>
        <w:t>ж</w:t>
      </w:r>
      <w:bookmarkEnd w:id="43"/>
      <w:r w:rsidRPr="00C8549C">
        <w:rPr>
          <w:rStyle w:val="1"/>
          <w:rFonts w:ascii="Arial" w:hAnsi="Arial" w:cs="Arial"/>
          <w:color w:val="000000"/>
          <w:shd w:val="clear" w:color="auto" w:fill="FFFFFF"/>
        </w:rPr>
        <w:t>)</w:t>
      </w:r>
      <w:r w:rsidRPr="00C8549C">
        <w:rPr>
          <w:rStyle w:val="1"/>
          <w:rFonts w:ascii="Arial" w:hAnsi="Arial" w:cs="Arial"/>
          <w:color w:val="000000"/>
        </w:rPr>
        <w:tab/>
      </w:r>
      <w:proofErr w:type="gramEnd"/>
      <w:r w:rsidRPr="00C8549C">
        <w:rPr>
          <w:rStyle w:val="1"/>
          <w:rFonts w:ascii="Arial" w:hAnsi="Arial" w:cs="Arial"/>
          <w:color w:val="000000"/>
        </w:rPr>
        <w:t>формы заявлений (уведомлений, сообщений), используемые при предоставлении Муниципальной услуги.</w:t>
      </w:r>
    </w:p>
    <w:p w:rsidR="00253835" w:rsidRPr="00C8549C" w:rsidRDefault="00253835" w:rsidP="00253835">
      <w:pPr>
        <w:pStyle w:val="a3"/>
        <w:numPr>
          <w:ilvl w:val="1"/>
          <w:numId w:val="3"/>
        </w:numPr>
        <w:tabs>
          <w:tab w:val="left" w:pos="1195"/>
        </w:tabs>
        <w:ind w:firstLine="700"/>
        <w:jc w:val="both"/>
        <w:rPr>
          <w:rFonts w:ascii="Arial" w:hAnsi="Arial" w:cs="Arial"/>
        </w:rPr>
      </w:pPr>
      <w:bookmarkStart w:id="44" w:name="bookmark78"/>
      <w:bookmarkEnd w:id="44"/>
      <w:r w:rsidRPr="00C8549C">
        <w:rPr>
          <w:rStyle w:val="1"/>
          <w:rFonts w:ascii="Arial" w:hAnsi="Arial" w:cs="Arial"/>
          <w:color w:val="000000"/>
        </w:rPr>
        <w:t>Информация на ЕПГУ и сайте Администрации о порядке и сроках предоставления Муниципальной услуги предоставляется бесплатно.</w:t>
      </w:r>
    </w:p>
    <w:p w:rsidR="00253835" w:rsidRPr="00C8549C" w:rsidRDefault="00253835" w:rsidP="00253835">
      <w:pPr>
        <w:pStyle w:val="a3"/>
        <w:numPr>
          <w:ilvl w:val="1"/>
          <w:numId w:val="3"/>
        </w:numPr>
        <w:tabs>
          <w:tab w:val="left" w:pos="1187"/>
        </w:tabs>
        <w:ind w:firstLine="700"/>
        <w:jc w:val="both"/>
        <w:rPr>
          <w:rFonts w:ascii="Arial" w:hAnsi="Arial" w:cs="Arial"/>
        </w:rPr>
      </w:pPr>
      <w:bookmarkStart w:id="45" w:name="bookmark79"/>
      <w:bookmarkEnd w:id="45"/>
      <w:r w:rsidRPr="00C8549C">
        <w:rPr>
          <w:rStyle w:val="1"/>
          <w:rFonts w:ascii="Arial" w:hAnsi="Arial" w:cs="Arial"/>
          <w:color w:val="000000"/>
        </w:rPr>
        <w:t>На сайте Администрации дополнительно размещаются:</w:t>
      </w:r>
    </w:p>
    <w:p w:rsidR="00253835" w:rsidRPr="00C8549C" w:rsidRDefault="00253835" w:rsidP="00253835">
      <w:pPr>
        <w:pStyle w:val="a3"/>
        <w:tabs>
          <w:tab w:val="left" w:pos="1137"/>
        </w:tabs>
        <w:ind w:firstLine="700"/>
        <w:jc w:val="both"/>
        <w:rPr>
          <w:rFonts w:ascii="Arial" w:hAnsi="Arial" w:cs="Arial"/>
        </w:rPr>
      </w:pPr>
      <w:bookmarkStart w:id="46" w:name="bookmark80"/>
      <w:proofErr w:type="gramStart"/>
      <w:r w:rsidRPr="00C8549C">
        <w:rPr>
          <w:rStyle w:val="1"/>
          <w:rFonts w:ascii="Arial" w:hAnsi="Arial" w:cs="Arial"/>
          <w:color w:val="000000"/>
        </w:rPr>
        <w:t>а</w:t>
      </w:r>
      <w:bookmarkEnd w:id="4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полные наименования и почтовые адреса Администрации, непосредственно предоставляющей Муниципальную услугу;</w:t>
      </w:r>
    </w:p>
    <w:p w:rsidR="00253835" w:rsidRPr="00C8549C" w:rsidRDefault="00253835" w:rsidP="00253835">
      <w:pPr>
        <w:pStyle w:val="a3"/>
        <w:tabs>
          <w:tab w:val="left" w:pos="1137"/>
        </w:tabs>
        <w:ind w:firstLine="700"/>
        <w:jc w:val="both"/>
        <w:rPr>
          <w:rFonts w:ascii="Arial" w:hAnsi="Arial" w:cs="Arial"/>
        </w:rPr>
      </w:pPr>
      <w:bookmarkStart w:id="47" w:name="bookmark81"/>
      <w:proofErr w:type="gramStart"/>
      <w:r w:rsidRPr="00C8549C">
        <w:rPr>
          <w:rStyle w:val="1"/>
          <w:rFonts w:ascii="Arial" w:hAnsi="Arial" w:cs="Arial"/>
          <w:color w:val="000000"/>
        </w:rPr>
        <w:t>б</w:t>
      </w:r>
      <w:bookmarkEnd w:id="4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253835" w:rsidRPr="00C8549C" w:rsidRDefault="00253835" w:rsidP="00253835">
      <w:pPr>
        <w:pStyle w:val="a3"/>
        <w:tabs>
          <w:tab w:val="left" w:pos="1137"/>
        </w:tabs>
        <w:ind w:firstLine="700"/>
        <w:jc w:val="both"/>
        <w:rPr>
          <w:rFonts w:ascii="Arial" w:hAnsi="Arial" w:cs="Arial"/>
        </w:rPr>
      </w:pPr>
      <w:bookmarkStart w:id="48" w:name="bookmark82"/>
      <w:proofErr w:type="gramStart"/>
      <w:r w:rsidRPr="00C8549C">
        <w:rPr>
          <w:rStyle w:val="1"/>
          <w:rFonts w:ascii="Arial" w:hAnsi="Arial" w:cs="Arial"/>
          <w:color w:val="000000"/>
        </w:rPr>
        <w:t>в</w:t>
      </w:r>
      <w:bookmarkEnd w:id="48"/>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режим работы Администрации;</w:t>
      </w:r>
    </w:p>
    <w:p w:rsidR="00253835" w:rsidRPr="00C8549C" w:rsidRDefault="00253835" w:rsidP="00253835">
      <w:pPr>
        <w:pStyle w:val="a3"/>
        <w:tabs>
          <w:tab w:val="left" w:pos="1137"/>
        </w:tabs>
        <w:ind w:firstLine="700"/>
        <w:jc w:val="both"/>
        <w:rPr>
          <w:rFonts w:ascii="Arial" w:hAnsi="Arial" w:cs="Arial"/>
        </w:rPr>
      </w:pPr>
      <w:bookmarkStart w:id="49" w:name="bookmark83"/>
      <w:proofErr w:type="gramStart"/>
      <w:r w:rsidRPr="00C8549C">
        <w:rPr>
          <w:rStyle w:val="1"/>
          <w:rFonts w:ascii="Arial" w:hAnsi="Arial" w:cs="Arial"/>
          <w:color w:val="000000"/>
        </w:rPr>
        <w:t>г</w:t>
      </w:r>
      <w:bookmarkEnd w:id="4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график работы подразделения, непосредственно предоставляющего Муниципальную услугу;</w:t>
      </w:r>
    </w:p>
    <w:p w:rsidR="00253835" w:rsidRPr="00C8549C" w:rsidRDefault="00253835" w:rsidP="00253835">
      <w:pPr>
        <w:pStyle w:val="a3"/>
        <w:tabs>
          <w:tab w:val="left" w:pos="1137"/>
        </w:tabs>
        <w:ind w:firstLine="700"/>
        <w:jc w:val="both"/>
        <w:rPr>
          <w:rFonts w:ascii="Arial" w:hAnsi="Arial" w:cs="Arial"/>
        </w:rPr>
      </w:pPr>
      <w:bookmarkStart w:id="50" w:name="bookmark84"/>
      <w:proofErr w:type="gramStart"/>
      <w:r w:rsidRPr="00C8549C">
        <w:rPr>
          <w:rStyle w:val="1"/>
          <w:rFonts w:ascii="Arial" w:hAnsi="Arial" w:cs="Arial"/>
          <w:color w:val="000000"/>
        </w:rPr>
        <w:t>д</w:t>
      </w:r>
      <w:bookmarkEnd w:id="5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253835" w:rsidRPr="00C8549C" w:rsidRDefault="00253835" w:rsidP="00253835">
      <w:pPr>
        <w:pStyle w:val="a3"/>
        <w:ind w:firstLine="700"/>
        <w:jc w:val="both"/>
        <w:rPr>
          <w:rFonts w:ascii="Arial" w:hAnsi="Arial" w:cs="Arial"/>
        </w:rPr>
      </w:pPr>
      <w:bookmarkStart w:id="51" w:name="bookmark85"/>
      <w:r w:rsidRPr="00C8549C">
        <w:rPr>
          <w:rStyle w:val="1"/>
          <w:rFonts w:ascii="Arial" w:hAnsi="Arial" w:cs="Arial"/>
          <w:color w:val="000000"/>
        </w:rPr>
        <w:t>с</w:t>
      </w:r>
      <w:bookmarkEnd w:id="51"/>
      <w:r w:rsidRPr="00C8549C">
        <w:rPr>
          <w:rStyle w:val="1"/>
          <w:rFonts w:ascii="Arial" w:hAnsi="Arial" w:cs="Arial"/>
          <w:color w:val="000000"/>
        </w:rPr>
        <w:t>) перечень лиц, имеющих право на получение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52" w:name="bookmark86"/>
      <w:proofErr w:type="gramStart"/>
      <w:r w:rsidRPr="00C8549C">
        <w:rPr>
          <w:rStyle w:val="1"/>
          <w:rFonts w:ascii="Arial" w:hAnsi="Arial" w:cs="Arial"/>
          <w:color w:val="000000"/>
        </w:rPr>
        <w:t>ж</w:t>
      </w:r>
      <w:bookmarkEnd w:id="5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формы заявлений (уведомлений, сообщений), используемые при предоставлении Муниципальной услуги, образцы и инструкции по заполнению;</w:t>
      </w:r>
    </w:p>
    <w:p w:rsidR="00253835" w:rsidRPr="00C8549C" w:rsidRDefault="00253835" w:rsidP="00253835">
      <w:pPr>
        <w:pStyle w:val="a3"/>
        <w:tabs>
          <w:tab w:val="left" w:pos="1137"/>
        </w:tabs>
        <w:ind w:firstLine="700"/>
        <w:jc w:val="both"/>
        <w:rPr>
          <w:rFonts w:ascii="Arial" w:hAnsi="Arial" w:cs="Arial"/>
        </w:rPr>
      </w:pPr>
      <w:bookmarkStart w:id="53" w:name="bookmark87"/>
      <w:proofErr w:type="gramStart"/>
      <w:r w:rsidRPr="00C8549C">
        <w:rPr>
          <w:rStyle w:val="1"/>
          <w:rFonts w:ascii="Arial" w:hAnsi="Arial" w:cs="Arial"/>
          <w:color w:val="000000"/>
        </w:rPr>
        <w:t>з</w:t>
      </w:r>
      <w:bookmarkEnd w:id="5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порядок и способы предварительной записи на получение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54" w:name="bookmark88"/>
      <w:proofErr w:type="gramStart"/>
      <w:r w:rsidRPr="00C8549C">
        <w:rPr>
          <w:rStyle w:val="1"/>
          <w:rFonts w:ascii="Arial" w:hAnsi="Arial" w:cs="Arial"/>
          <w:color w:val="000000"/>
        </w:rPr>
        <w:t>и</w:t>
      </w:r>
      <w:bookmarkEnd w:id="5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текст Административного регламента с приложениями;</w:t>
      </w:r>
    </w:p>
    <w:p w:rsidR="00253835" w:rsidRPr="00C8549C" w:rsidRDefault="00253835" w:rsidP="00253835">
      <w:pPr>
        <w:pStyle w:val="a3"/>
        <w:tabs>
          <w:tab w:val="left" w:pos="1137"/>
        </w:tabs>
        <w:ind w:firstLine="700"/>
        <w:jc w:val="both"/>
        <w:rPr>
          <w:rFonts w:ascii="Arial" w:hAnsi="Arial" w:cs="Arial"/>
        </w:rPr>
      </w:pPr>
      <w:bookmarkStart w:id="55" w:name="bookmark89"/>
      <w:proofErr w:type="gramStart"/>
      <w:r w:rsidRPr="00C8549C">
        <w:rPr>
          <w:rStyle w:val="1"/>
          <w:rFonts w:ascii="Arial" w:hAnsi="Arial" w:cs="Arial"/>
          <w:color w:val="000000"/>
        </w:rPr>
        <w:t>к</w:t>
      </w:r>
      <w:bookmarkEnd w:id="55"/>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краткое описание порядка предоставления Муниципальной услуги;</w:t>
      </w:r>
    </w:p>
    <w:p w:rsidR="00253835" w:rsidRPr="00C8549C" w:rsidRDefault="00253835" w:rsidP="00253835">
      <w:pPr>
        <w:pStyle w:val="a3"/>
        <w:tabs>
          <w:tab w:val="left" w:pos="1137"/>
        </w:tabs>
        <w:ind w:firstLine="700"/>
        <w:jc w:val="both"/>
        <w:rPr>
          <w:rFonts w:ascii="Arial" w:hAnsi="Arial" w:cs="Arial"/>
        </w:rPr>
      </w:pPr>
      <w:bookmarkStart w:id="56" w:name="bookmark90"/>
      <w:proofErr w:type="gramStart"/>
      <w:r w:rsidRPr="00C8549C">
        <w:rPr>
          <w:rStyle w:val="1"/>
          <w:rFonts w:ascii="Arial" w:hAnsi="Arial" w:cs="Arial"/>
          <w:color w:val="000000"/>
        </w:rPr>
        <w:t>л</w:t>
      </w:r>
      <w:bookmarkEnd w:id="5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порядок обжалования решений, действий или бездействия должностных лиц Администрации, предоставляющих Муниципальную услугу.</w:t>
      </w:r>
    </w:p>
    <w:p w:rsidR="00253835" w:rsidRPr="00C8549C" w:rsidRDefault="00253835" w:rsidP="00253835">
      <w:pPr>
        <w:pStyle w:val="a3"/>
        <w:tabs>
          <w:tab w:val="left" w:pos="1137"/>
        </w:tabs>
        <w:ind w:firstLine="700"/>
        <w:jc w:val="both"/>
        <w:rPr>
          <w:rFonts w:ascii="Arial" w:hAnsi="Arial" w:cs="Arial"/>
        </w:rPr>
      </w:pPr>
      <w:bookmarkStart w:id="57" w:name="bookmark91"/>
      <w:proofErr w:type="gramStart"/>
      <w:r w:rsidRPr="00C8549C">
        <w:rPr>
          <w:rStyle w:val="1"/>
          <w:rFonts w:ascii="Arial" w:hAnsi="Arial" w:cs="Arial"/>
          <w:color w:val="000000"/>
        </w:rPr>
        <w:t>м</w:t>
      </w:r>
      <w:bookmarkEnd w:id="5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53835" w:rsidRPr="00C8549C" w:rsidRDefault="00253835" w:rsidP="00253835">
      <w:pPr>
        <w:pStyle w:val="a3"/>
        <w:numPr>
          <w:ilvl w:val="1"/>
          <w:numId w:val="3"/>
        </w:numPr>
        <w:tabs>
          <w:tab w:val="left" w:pos="1207"/>
        </w:tabs>
        <w:ind w:firstLine="700"/>
        <w:jc w:val="both"/>
        <w:rPr>
          <w:rFonts w:ascii="Arial" w:hAnsi="Arial" w:cs="Arial"/>
        </w:rPr>
      </w:pPr>
      <w:bookmarkStart w:id="58" w:name="bookmark92"/>
      <w:bookmarkEnd w:id="58"/>
      <w:r w:rsidRPr="00C8549C">
        <w:rPr>
          <w:rStyle w:val="1"/>
          <w:rFonts w:ascii="Arial" w:hAnsi="Arial" w:cs="Arial"/>
          <w:color w:val="000000"/>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Во время разговора должностные лица Администрации произносят слова четко и н</w:t>
      </w:r>
      <w:r>
        <w:rPr>
          <w:rStyle w:val="1"/>
          <w:rFonts w:ascii="Arial" w:hAnsi="Arial" w:cs="Arial"/>
          <w:color w:val="000000"/>
        </w:rPr>
        <w:t>е</w:t>
      </w:r>
      <w:r w:rsidRPr="00C8549C">
        <w:rPr>
          <w:rStyle w:val="1"/>
          <w:rFonts w:ascii="Arial" w:hAnsi="Arial" w:cs="Arial"/>
          <w:color w:val="000000"/>
        </w:rPr>
        <w:t xml:space="preserve"> прерывают разговор по причине поступления другого звонка.</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53835" w:rsidRPr="00C8549C" w:rsidRDefault="00253835" w:rsidP="00253835">
      <w:pPr>
        <w:pStyle w:val="a3"/>
        <w:numPr>
          <w:ilvl w:val="1"/>
          <w:numId w:val="3"/>
        </w:numPr>
        <w:tabs>
          <w:tab w:val="left" w:pos="1391"/>
        </w:tabs>
        <w:ind w:firstLine="700"/>
        <w:jc w:val="both"/>
        <w:rPr>
          <w:rFonts w:ascii="Arial" w:hAnsi="Arial" w:cs="Arial"/>
        </w:rPr>
      </w:pPr>
      <w:bookmarkStart w:id="59" w:name="bookmark93"/>
      <w:bookmarkEnd w:id="59"/>
      <w:r w:rsidRPr="00C8549C">
        <w:rPr>
          <w:rStyle w:val="1"/>
          <w:rFonts w:ascii="Arial" w:hAnsi="Arial" w:cs="Arial"/>
          <w:color w:val="000000"/>
        </w:rPr>
        <w:lastRenderedPageBreak/>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53835" w:rsidRPr="00C8549C" w:rsidRDefault="00253835" w:rsidP="00253835">
      <w:pPr>
        <w:pStyle w:val="a3"/>
        <w:tabs>
          <w:tab w:val="left" w:pos="1094"/>
        </w:tabs>
        <w:ind w:firstLine="700"/>
        <w:jc w:val="both"/>
        <w:rPr>
          <w:rFonts w:ascii="Arial" w:hAnsi="Arial" w:cs="Arial"/>
        </w:rPr>
      </w:pPr>
      <w:bookmarkStart w:id="60" w:name="bookmark94"/>
      <w:proofErr w:type="gramStart"/>
      <w:r w:rsidRPr="00C8549C">
        <w:rPr>
          <w:rStyle w:val="1"/>
          <w:rFonts w:ascii="Arial" w:hAnsi="Arial" w:cs="Arial"/>
          <w:color w:val="000000"/>
        </w:rPr>
        <w:t>а</w:t>
      </w:r>
      <w:bookmarkEnd w:id="6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 перечне лиц, имеющих право на получение Муниципальной услуги;</w:t>
      </w:r>
    </w:p>
    <w:p w:rsidR="00253835" w:rsidRPr="00C8549C" w:rsidRDefault="00253835" w:rsidP="00253835">
      <w:pPr>
        <w:pStyle w:val="a3"/>
        <w:tabs>
          <w:tab w:val="left" w:pos="1094"/>
        </w:tabs>
        <w:ind w:firstLine="700"/>
        <w:jc w:val="both"/>
        <w:rPr>
          <w:rFonts w:ascii="Arial" w:hAnsi="Arial" w:cs="Arial"/>
        </w:rPr>
      </w:pPr>
      <w:bookmarkStart w:id="61" w:name="bookmark95"/>
      <w:proofErr w:type="gramStart"/>
      <w:r w:rsidRPr="00C8549C">
        <w:rPr>
          <w:rStyle w:val="1"/>
          <w:rFonts w:ascii="Arial" w:hAnsi="Arial" w:cs="Arial"/>
          <w:color w:val="000000"/>
        </w:rPr>
        <w:t>б</w:t>
      </w:r>
      <w:bookmarkEnd w:id="6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53835" w:rsidRPr="00C8549C" w:rsidRDefault="00253835" w:rsidP="00253835">
      <w:pPr>
        <w:pStyle w:val="a3"/>
        <w:tabs>
          <w:tab w:val="left" w:pos="1094"/>
        </w:tabs>
        <w:ind w:firstLine="700"/>
        <w:jc w:val="both"/>
        <w:rPr>
          <w:rFonts w:ascii="Arial" w:hAnsi="Arial" w:cs="Arial"/>
        </w:rPr>
      </w:pPr>
      <w:bookmarkStart w:id="62" w:name="bookmark96"/>
      <w:proofErr w:type="gramStart"/>
      <w:r w:rsidRPr="00C8549C">
        <w:rPr>
          <w:rStyle w:val="1"/>
          <w:rFonts w:ascii="Arial" w:hAnsi="Arial" w:cs="Arial"/>
          <w:color w:val="000000"/>
        </w:rPr>
        <w:t>в</w:t>
      </w:r>
      <w:bookmarkEnd w:id="6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 перечне документов, необходимых для получения Муниципальной услуги;</w:t>
      </w:r>
    </w:p>
    <w:p w:rsidR="00253835" w:rsidRPr="00C8549C" w:rsidRDefault="00253835" w:rsidP="00253835">
      <w:pPr>
        <w:pStyle w:val="a3"/>
        <w:tabs>
          <w:tab w:val="left" w:pos="1094"/>
        </w:tabs>
        <w:ind w:firstLine="700"/>
        <w:jc w:val="both"/>
        <w:rPr>
          <w:rFonts w:ascii="Arial" w:hAnsi="Arial" w:cs="Arial"/>
        </w:rPr>
      </w:pPr>
      <w:bookmarkStart w:id="63" w:name="bookmark97"/>
      <w:proofErr w:type="gramStart"/>
      <w:r w:rsidRPr="00C8549C">
        <w:rPr>
          <w:rStyle w:val="1"/>
          <w:rFonts w:ascii="Arial" w:hAnsi="Arial" w:cs="Arial"/>
          <w:color w:val="000000"/>
        </w:rPr>
        <w:t>г</w:t>
      </w:r>
      <w:bookmarkEnd w:id="6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 сроках предоставления Муниципальной услуги;</w:t>
      </w:r>
    </w:p>
    <w:p w:rsidR="00253835" w:rsidRPr="00C8549C" w:rsidRDefault="00253835" w:rsidP="00253835">
      <w:pPr>
        <w:pStyle w:val="a3"/>
        <w:tabs>
          <w:tab w:val="left" w:pos="1094"/>
        </w:tabs>
        <w:ind w:firstLine="700"/>
        <w:jc w:val="both"/>
        <w:rPr>
          <w:rFonts w:ascii="Arial" w:hAnsi="Arial" w:cs="Arial"/>
        </w:rPr>
      </w:pPr>
      <w:bookmarkStart w:id="64" w:name="bookmark98"/>
      <w:proofErr w:type="gramStart"/>
      <w:r w:rsidRPr="00C8549C">
        <w:rPr>
          <w:rStyle w:val="1"/>
          <w:rFonts w:ascii="Arial" w:hAnsi="Arial" w:cs="Arial"/>
          <w:color w:val="000000"/>
        </w:rPr>
        <w:t>д</w:t>
      </w:r>
      <w:bookmarkEnd w:id="6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об основаниях для приостановления Муниципальной услуги;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ж) об основаниях для отказа в предоставлении Муниципальной услуги;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с) о месте размещения на ЕПГУ, сайте Администрации информации по вопросам предоставления Муниципальной услуги.</w:t>
      </w:r>
    </w:p>
    <w:p w:rsidR="00253835" w:rsidRPr="00C8549C" w:rsidRDefault="00253835" w:rsidP="00253835">
      <w:pPr>
        <w:pStyle w:val="a3"/>
        <w:numPr>
          <w:ilvl w:val="1"/>
          <w:numId w:val="3"/>
        </w:numPr>
        <w:tabs>
          <w:tab w:val="left" w:pos="1391"/>
        </w:tabs>
        <w:ind w:firstLine="700"/>
        <w:jc w:val="both"/>
        <w:rPr>
          <w:rFonts w:ascii="Arial" w:hAnsi="Arial" w:cs="Arial"/>
        </w:rPr>
      </w:pPr>
      <w:bookmarkStart w:id="65" w:name="bookmark99"/>
      <w:bookmarkEnd w:id="65"/>
      <w:r w:rsidRPr="00C8549C">
        <w:rPr>
          <w:rStyle w:val="1"/>
          <w:rFonts w:ascii="Arial" w:hAnsi="Arial" w:cs="Arial"/>
          <w:color w:val="000000"/>
        </w:rPr>
        <w:t>Информирование о порядке предоставления Муниципальной услуги осуществляется также по единому номеру телефона Контактного центра.</w:t>
      </w:r>
    </w:p>
    <w:p w:rsidR="00253835" w:rsidRPr="00C8549C" w:rsidRDefault="00253835" w:rsidP="00253835">
      <w:pPr>
        <w:pStyle w:val="a3"/>
        <w:numPr>
          <w:ilvl w:val="1"/>
          <w:numId w:val="3"/>
        </w:numPr>
        <w:tabs>
          <w:tab w:val="left" w:pos="1391"/>
        </w:tabs>
        <w:ind w:firstLine="700"/>
        <w:jc w:val="both"/>
        <w:rPr>
          <w:rFonts w:ascii="Arial" w:hAnsi="Arial" w:cs="Arial"/>
        </w:rPr>
      </w:pPr>
      <w:bookmarkStart w:id="66" w:name="bookmark100"/>
      <w:bookmarkEnd w:id="66"/>
      <w:r w:rsidRPr="00C8549C">
        <w:rPr>
          <w:rStyle w:val="1"/>
          <w:rFonts w:ascii="Arial" w:hAnsi="Arial" w:cs="Arial"/>
          <w:color w:val="000000"/>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53835" w:rsidRPr="00C8549C" w:rsidRDefault="00253835" w:rsidP="00253835">
      <w:pPr>
        <w:pStyle w:val="a3"/>
        <w:numPr>
          <w:ilvl w:val="1"/>
          <w:numId w:val="3"/>
        </w:numPr>
        <w:tabs>
          <w:tab w:val="left" w:pos="1391"/>
        </w:tabs>
        <w:ind w:firstLine="700"/>
        <w:jc w:val="both"/>
        <w:rPr>
          <w:rFonts w:ascii="Arial" w:hAnsi="Arial" w:cs="Arial"/>
        </w:rPr>
      </w:pPr>
      <w:bookmarkStart w:id="67" w:name="bookmark101"/>
      <w:bookmarkEnd w:id="67"/>
      <w:r w:rsidRPr="00C8549C">
        <w:rPr>
          <w:rStyle w:val="1"/>
          <w:rFonts w:ascii="Arial" w:hAnsi="Arial" w:cs="Arial"/>
          <w:color w:val="000000"/>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муниципальных услуг.</w:t>
      </w:r>
    </w:p>
    <w:p w:rsidR="00253835" w:rsidRPr="00C8549C" w:rsidRDefault="00253835" w:rsidP="00253835">
      <w:pPr>
        <w:pStyle w:val="a3"/>
        <w:numPr>
          <w:ilvl w:val="1"/>
          <w:numId w:val="3"/>
        </w:numPr>
        <w:tabs>
          <w:tab w:val="left" w:pos="1391"/>
        </w:tabs>
        <w:ind w:firstLine="700"/>
        <w:jc w:val="both"/>
        <w:rPr>
          <w:rFonts w:ascii="Arial" w:hAnsi="Arial" w:cs="Arial"/>
        </w:rPr>
      </w:pPr>
      <w:bookmarkStart w:id="68" w:name="bookmark102"/>
      <w:bookmarkEnd w:id="68"/>
      <w:r w:rsidRPr="00C8549C">
        <w:rPr>
          <w:rStyle w:val="1"/>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835" w:rsidRPr="00C8549C" w:rsidRDefault="00253835" w:rsidP="00253835">
      <w:pPr>
        <w:pStyle w:val="a3"/>
        <w:numPr>
          <w:ilvl w:val="1"/>
          <w:numId w:val="3"/>
        </w:numPr>
        <w:tabs>
          <w:tab w:val="left" w:pos="1391"/>
        </w:tabs>
        <w:ind w:firstLine="700"/>
        <w:jc w:val="both"/>
        <w:rPr>
          <w:rFonts w:ascii="Arial" w:hAnsi="Arial" w:cs="Arial"/>
        </w:rPr>
      </w:pPr>
      <w:bookmarkStart w:id="69" w:name="bookmark103"/>
      <w:bookmarkEnd w:id="69"/>
      <w:r w:rsidRPr="00C8549C">
        <w:rPr>
          <w:rStyle w:val="1"/>
          <w:rFonts w:ascii="Arial" w:hAnsi="Arial" w:cs="Arial"/>
          <w:color w:val="000000"/>
        </w:rPr>
        <w:t>Консультирование по вопросам предоставления Муниципальной услуги должностными лицами Администрации осуществляется бесплатно.</w:t>
      </w:r>
    </w:p>
    <w:p w:rsidR="00253835" w:rsidRPr="00C8549C" w:rsidRDefault="00253835" w:rsidP="00253835">
      <w:pPr>
        <w:pStyle w:val="a3"/>
        <w:spacing w:after="200"/>
        <w:ind w:firstLine="0"/>
        <w:jc w:val="center"/>
        <w:rPr>
          <w:rFonts w:ascii="Arial" w:hAnsi="Arial" w:cs="Arial"/>
        </w:rPr>
      </w:pPr>
      <w:r>
        <w:rPr>
          <w:rStyle w:val="1"/>
          <w:rFonts w:ascii="Arial" w:hAnsi="Arial" w:cs="Arial"/>
          <w:b/>
          <w:bCs/>
          <w:color w:val="000000"/>
          <w:lang w:val="en-US"/>
        </w:rPr>
        <w:t>IV</w:t>
      </w:r>
      <w:r w:rsidRPr="00150301">
        <w:rPr>
          <w:rStyle w:val="1"/>
          <w:rFonts w:ascii="Arial" w:hAnsi="Arial" w:cs="Arial"/>
          <w:b/>
          <w:bCs/>
          <w:color w:val="000000"/>
        </w:rPr>
        <w:t xml:space="preserve">. </w:t>
      </w:r>
      <w:r w:rsidRPr="00C8549C">
        <w:rPr>
          <w:rStyle w:val="1"/>
          <w:rFonts w:ascii="Arial" w:hAnsi="Arial" w:cs="Arial"/>
          <w:b/>
          <w:bCs/>
          <w:color w:val="000000"/>
        </w:rPr>
        <w:t>Стандарт предоставления Муниципальной услуги</w:t>
      </w:r>
    </w:p>
    <w:p w:rsidR="00253835" w:rsidRPr="00C8549C" w:rsidRDefault="00253835" w:rsidP="00253835">
      <w:pPr>
        <w:pStyle w:val="30"/>
        <w:keepNext/>
        <w:keepLines/>
        <w:numPr>
          <w:ilvl w:val="0"/>
          <w:numId w:val="3"/>
        </w:numPr>
        <w:tabs>
          <w:tab w:val="left" w:pos="708"/>
        </w:tabs>
        <w:spacing w:after="200"/>
        <w:jc w:val="center"/>
        <w:rPr>
          <w:rFonts w:ascii="Arial" w:hAnsi="Arial" w:cs="Arial"/>
          <w:b w:val="0"/>
          <w:bCs w:val="0"/>
          <w:i w:val="0"/>
          <w:iCs w:val="0"/>
        </w:rPr>
      </w:pPr>
      <w:bookmarkStart w:id="70" w:name="bookmark106"/>
      <w:bookmarkStart w:id="71" w:name="bookmark104"/>
      <w:bookmarkStart w:id="72" w:name="bookmark105"/>
      <w:bookmarkStart w:id="73" w:name="bookmark107"/>
      <w:bookmarkEnd w:id="70"/>
      <w:r w:rsidRPr="00C8549C">
        <w:rPr>
          <w:rStyle w:val="3"/>
          <w:rFonts w:ascii="Arial" w:hAnsi="Arial" w:cs="Arial"/>
          <w:b/>
          <w:bCs/>
          <w:i/>
          <w:iCs/>
          <w:color w:val="000000"/>
        </w:rPr>
        <w:t>Наименование Муниципальной услуги</w:t>
      </w:r>
      <w:bookmarkEnd w:id="71"/>
      <w:bookmarkEnd w:id="72"/>
      <w:bookmarkEnd w:id="73"/>
    </w:p>
    <w:p w:rsidR="00253835" w:rsidRPr="00C8549C" w:rsidRDefault="00253835" w:rsidP="00253835">
      <w:pPr>
        <w:pStyle w:val="a3"/>
        <w:numPr>
          <w:ilvl w:val="1"/>
          <w:numId w:val="3"/>
        </w:numPr>
        <w:tabs>
          <w:tab w:val="left" w:pos="1244"/>
        </w:tabs>
        <w:spacing w:after="200" w:line="233" w:lineRule="auto"/>
        <w:ind w:firstLine="720"/>
        <w:jc w:val="both"/>
        <w:rPr>
          <w:rFonts w:ascii="Arial" w:hAnsi="Arial" w:cs="Arial"/>
        </w:rPr>
      </w:pPr>
      <w:bookmarkStart w:id="74" w:name="bookmark108"/>
      <w:bookmarkEnd w:id="74"/>
      <w:r w:rsidRPr="00C8549C">
        <w:rPr>
          <w:rStyle w:val="1"/>
          <w:rFonts w:ascii="Arial" w:hAnsi="Arial" w:cs="Arial"/>
          <w:color w:val="000000"/>
        </w:rPr>
        <w:t>Муниципальная услуга «Предоставление разрешения на осуществление земляных работ».</w:t>
      </w:r>
    </w:p>
    <w:p w:rsidR="00253835" w:rsidRPr="00C8549C" w:rsidRDefault="00253835" w:rsidP="00253835">
      <w:pPr>
        <w:pStyle w:val="30"/>
        <w:keepNext/>
        <w:keepLines/>
        <w:numPr>
          <w:ilvl w:val="0"/>
          <w:numId w:val="3"/>
        </w:numPr>
        <w:tabs>
          <w:tab w:val="left" w:pos="708"/>
        </w:tabs>
        <w:spacing w:after="260"/>
        <w:jc w:val="center"/>
        <w:rPr>
          <w:rFonts w:ascii="Arial" w:hAnsi="Arial" w:cs="Arial"/>
          <w:b w:val="0"/>
          <w:bCs w:val="0"/>
          <w:i w:val="0"/>
          <w:iCs w:val="0"/>
        </w:rPr>
      </w:pPr>
      <w:bookmarkStart w:id="75" w:name="bookmark111"/>
      <w:bookmarkStart w:id="76" w:name="bookmark109"/>
      <w:bookmarkStart w:id="77" w:name="bookmark110"/>
      <w:bookmarkStart w:id="78" w:name="bookmark112"/>
      <w:bookmarkEnd w:id="75"/>
      <w:r w:rsidRPr="00C8549C">
        <w:rPr>
          <w:rStyle w:val="3"/>
          <w:rFonts w:ascii="Arial" w:hAnsi="Arial" w:cs="Arial"/>
          <w:b/>
          <w:bCs/>
          <w:i/>
          <w:iCs/>
          <w:color w:val="000000"/>
        </w:rPr>
        <w:t>Наименование органа, предоставляющего Муниципальную услугу</w:t>
      </w:r>
      <w:bookmarkEnd w:id="76"/>
      <w:bookmarkEnd w:id="77"/>
      <w:bookmarkEnd w:id="78"/>
    </w:p>
    <w:p w:rsidR="00253835" w:rsidRPr="00C8549C" w:rsidRDefault="00253835" w:rsidP="00253835">
      <w:pPr>
        <w:pStyle w:val="a3"/>
        <w:numPr>
          <w:ilvl w:val="1"/>
          <w:numId w:val="3"/>
        </w:numPr>
        <w:tabs>
          <w:tab w:val="left" w:pos="1244"/>
        </w:tabs>
        <w:ind w:firstLine="720"/>
        <w:jc w:val="both"/>
        <w:rPr>
          <w:rFonts w:ascii="Arial" w:hAnsi="Arial" w:cs="Arial"/>
        </w:rPr>
      </w:pPr>
      <w:bookmarkStart w:id="79" w:name="bookmark113"/>
      <w:bookmarkEnd w:id="79"/>
      <w:r w:rsidRPr="00C8549C">
        <w:rPr>
          <w:rStyle w:val="1"/>
          <w:rFonts w:ascii="Arial" w:hAnsi="Arial" w:cs="Arial"/>
          <w:color w:val="000000"/>
        </w:rPr>
        <w:t>Органом, ответственным за предоставление Муниципальной услуги, являетс</w:t>
      </w:r>
      <w:r>
        <w:rPr>
          <w:rStyle w:val="1"/>
          <w:rFonts w:ascii="Arial" w:hAnsi="Arial" w:cs="Arial"/>
          <w:color w:val="000000"/>
        </w:rPr>
        <w:t xml:space="preserve">я администрация Тарминского муниципального </w:t>
      </w:r>
      <w:proofErr w:type="gramStart"/>
      <w:r>
        <w:rPr>
          <w:rStyle w:val="1"/>
          <w:rFonts w:ascii="Arial" w:hAnsi="Arial" w:cs="Arial"/>
          <w:color w:val="000000"/>
        </w:rPr>
        <w:t xml:space="preserve">образования </w:t>
      </w:r>
      <w:r w:rsidRPr="00C8549C">
        <w:rPr>
          <w:rStyle w:val="1"/>
          <w:rFonts w:ascii="Arial" w:hAnsi="Arial" w:cs="Arial"/>
          <w:b/>
          <w:bCs/>
          <w:i/>
          <w:iCs/>
          <w:color w:val="000000"/>
        </w:rPr>
        <w:t xml:space="preserve"> </w:t>
      </w:r>
      <w:r w:rsidRPr="00553FD3">
        <w:rPr>
          <w:rStyle w:val="1"/>
          <w:rFonts w:ascii="Arial" w:hAnsi="Arial" w:cs="Arial"/>
          <w:bCs/>
          <w:iCs/>
          <w:color w:val="000000"/>
        </w:rPr>
        <w:t>(</w:t>
      </w:r>
      <w:proofErr w:type="gramEnd"/>
      <w:r w:rsidRPr="00553FD3">
        <w:rPr>
          <w:rStyle w:val="1"/>
          <w:rFonts w:ascii="Arial" w:hAnsi="Arial" w:cs="Arial"/>
          <w:bCs/>
          <w:iCs/>
          <w:color w:val="000000"/>
        </w:rPr>
        <w:t>далее - Администрация).</w:t>
      </w:r>
    </w:p>
    <w:p w:rsidR="00253835" w:rsidRPr="00C8549C" w:rsidRDefault="00253835" w:rsidP="00253835">
      <w:pPr>
        <w:pStyle w:val="a3"/>
        <w:numPr>
          <w:ilvl w:val="1"/>
          <w:numId w:val="3"/>
        </w:numPr>
        <w:tabs>
          <w:tab w:val="left" w:pos="1244"/>
        </w:tabs>
        <w:ind w:firstLine="720"/>
        <w:jc w:val="both"/>
        <w:rPr>
          <w:rFonts w:ascii="Arial" w:hAnsi="Arial" w:cs="Arial"/>
        </w:rPr>
      </w:pPr>
      <w:bookmarkStart w:id="80" w:name="bookmark114"/>
      <w:bookmarkEnd w:id="80"/>
      <w:r w:rsidRPr="00C8549C">
        <w:rPr>
          <w:rStyle w:val="1"/>
          <w:rFonts w:ascii="Arial" w:hAnsi="Arial" w:cs="Arial"/>
          <w:color w:val="000000"/>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53835" w:rsidRPr="00C8549C" w:rsidRDefault="00253835" w:rsidP="00253835">
      <w:pPr>
        <w:pStyle w:val="a3"/>
        <w:numPr>
          <w:ilvl w:val="1"/>
          <w:numId w:val="3"/>
        </w:numPr>
        <w:tabs>
          <w:tab w:val="left" w:pos="1244"/>
        </w:tabs>
        <w:ind w:firstLine="720"/>
        <w:jc w:val="both"/>
        <w:rPr>
          <w:rFonts w:ascii="Arial" w:hAnsi="Arial" w:cs="Arial"/>
        </w:rPr>
      </w:pPr>
      <w:bookmarkStart w:id="81" w:name="bookmark115"/>
      <w:bookmarkEnd w:id="81"/>
      <w:r w:rsidRPr="00C8549C">
        <w:rPr>
          <w:rStyle w:val="1"/>
          <w:rFonts w:ascii="Arial" w:hAnsi="Arial" w:cs="Arial"/>
          <w:color w:val="000000"/>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53835" w:rsidRPr="00C8549C" w:rsidRDefault="00253835" w:rsidP="00253835">
      <w:pPr>
        <w:pStyle w:val="a3"/>
        <w:numPr>
          <w:ilvl w:val="1"/>
          <w:numId w:val="3"/>
        </w:numPr>
        <w:tabs>
          <w:tab w:val="left" w:pos="1244"/>
        </w:tabs>
        <w:ind w:firstLine="720"/>
        <w:jc w:val="both"/>
        <w:rPr>
          <w:rFonts w:ascii="Arial" w:hAnsi="Arial" w:cs="Arial"/>
        </w:rPr>
      </w:pPr>
      <w:bookmarkStart w:id="82" w:name="bookmark116"/>
      <w:bookmarkEnd w:id="82"/>
      <w:r w:rsidRPr="00C8549C">
        <w:rPr>
          <w:rStyle w:val="1"/>
          <w:rFonts w:ascii="Arial" w:hAnsi="Arial" w:cs="Arial"/>
          <w:color w:val="000000"/>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253835" w:rsidRPr="00C8549C" w:rsidRDefault="00253835" w:rsidP="00253835">
      <w:pPr>
        <w:pStyle w:val="a3"/>
        <w:numPr>
          <w:ilvl w:val="1"/>
          <w:numId w:val="3"/>
        </w:numPr>
        <w:tabs>
          <w:tab w:val="left" w:pos="1244"/>
        </w:tabs>
        <w:ind w:firstLine="720"/>
        <w:jc w:val="both"/>
        <w:rPr>
          <w:rFonts w:ascii="Arial" w:hAnsi="Arial" w:cs="Arial"/>
        </w:rPr>
      </w:pPr>
      <w:bookmarkStart w:id="83" w:name="bookmark117"/>
      <w:bookmarkEnd w:id="83"/>
      <w:r w:rsidRPr="00C8549C">
        <w:rPr>
          <w:rStyle w:val="1"/>
          <w:rFonts w:ascii="Arial" w:hAnsi="Arial" w:cs="Arial"/>
          <w:color w:val="000000"/>
        </w:rPr>
        <w:lastRenderedPageBreak/>
        <w:t>В целях предоставления Муниципальной услуги Администрация взаимодействует с:</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84" w:name="bookmark118"/>
      <w:bookmarkEnd w:id="84"/>
      <w:r w:rsidRPr="00C8549C">
        <w:rPr>
          <w:rStyle w:val="1"/>
          <w:rFonts w:ascii="Arial" w:hAnsi="Arial" w:cs="Arial"/>
          <w:color w:val="000000"/>
        </w:rPr>
        <w:t>Федеральной службы государственной регистрации, кадастра и картографии;</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85" w:name="bookmark119"/>
      <w:bookmarkEnd w:id="85"/>
      <w:r w:rsidRPr="00C8549C">
        <w:rPr>
          <w:rStyle w:val="1"/>
          <w:rFonts w:ascii="Arial" w:hAnsi="Arial" w:cs="Arial"/>
          <w:color w:val="000000"/>
        </w:rPr>
        <w:t>Федеральной налоговой службы;</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86" w:name="bookmark120"/>
      <w:bookmarkEnd w:id="86"/>
      <w:r w:rsidRPr="00C8549C">
        <w:rPr>
          <w:rStyle w:val="1"/>
          <w:rFonts w:ascii="Arial" w:hAnsi="Arial" w:cs="Arial"/>
          <w:color w:val="000000"/>
        </w:rPr>
        <w:t>Министерством культуры Российской Федерации</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87" w:name="bookmark121"/>
      <w:bookmarkEnd w:id="87"/>
      <w:r w:rsidRPr="00C8549C">
        <w:rPr>
          <w:rStyle w:val="1"/>
          <w:rFonts w:ascii="Arial" w:hAnsi="Arial" w:cs="Arial"/>
          <w:color w:val="000000"/>
        </w:rPr>
        <w:t>Министерством строительства и жилищно-коммунального хозяйства Российской Федерации</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88" w:name="bookmark122"/>
      <w:bookmarkEnd w:id="88"/>
      <w:r w:rsidRPr="00C8549C">
        <w:rPr>
          <w:rStyle w:val="1"/>
          <w:rFonts w:ascii="Arial" w:hAnsi="Arial" w:cs="Arial"/>
          <w:color w:val="000000"/>
        </w:rPr>
        <w:t>Министерством внутренних дел Российской Федерации</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89" w:name="bookmark123"/>
      <w:bookmarkEnd w:id="89"/>
      <w:r w:rsidRPr="00C8549C">
        <w:rPr>
          <w:rStyle w:val="1"/>
          <w:rFonts w:ascii="Arial" w:hAnsi="Arial" w:cs="Arial"/>
          <w:color w:val="000000"/>
        </w:rPr>
        <w:t>Государственной инспекцией безопасности дорожного движения</w:t>
      </w:r>
    </w:p>
    <w:p w:rsidR="00253835" w:rsidRPr="00C8549C" w:rsidRDefault="00253835" w:rsidP="00253835">
      <w:pPr>
        <w:pStyle w:val="a3"/>
        <w:numPr>
          <w:ilvl w:val="2"/>
          <w:numId w:val="3"/>
        </w:numPr>
        <w:tabs>
          <w:tab w:val="left" w:pos="1420"/>
        </w:tabs>
        <w:spacing w:after="480"/>
        <w:ind w:firstLine="720"/>
        <w:jc w:val="both"/>
        <w:rPr>
          <w:rFonts w:ascii="Arial" w:hAnsi="Arial" w:cs="Arial"/>
        </w:rPr>
      </w:pPr>
      <w:bookmarkStart w:id="90" w:name="bookmark125"/>
      <w:bookmarkEnd w:id="90"/>
      <w:r w:rsidRPr="00C8549C">
        <w:rPr>
          <w:rStyle w:val="1"/>
          <w:rFonts w:ascii="Arial" w:hAnsi="Arial" w:cs="Arial"/>
          <w:color w:val="000000"/>
        </w:rPr>
        <w:t>Администрациями муниципальных образований.</w:t>
      </w:r>
    </w:p>
    <w:p w:rsidR="00253835" w:rsidRPr="00C8549C" w:rsidRDefault="00253835" w:rsidP="00253835">
      <w:pPr>
        <w:pStyle w:val="30"/>
        <w:keepNext/>
        <w:keepLines/>
        <w:numPr>
          <w:ilvl w:val="0"/>
          <w:numId w:val="3"/>
        </w:numPr>
        <w:tabs>
          <w:tab w:val="left" w:pos="2547"/>
        </w:tabs>
        <w:spacing w:after="200"/>
        <w:ind w:left="1920"/>
        <w:jc w:val="both"/>
        <w:rPr>
          <w:rFonts w:ascii="Arial" w:hAnsi="Arial" w:cs="Arial"/>
          <w:b w:val="0"/>
          <w:bCs w:val="0"/>
          <w:i w:val="0"/>
          <w:iCs w:val="0"/>
        </w:rPr>
      </w:pPr>
      <w:bookmarkStart w:id="91" w:name="bookmark128"/>
      <w:bookmarkStart w:id="92" w:name="bookmark126"/>
      <w:bookmarkStart w:id="93" w:name="bookmark127"/>
      <w:bookmarkStart w:id="94" w:name="bookmark129"/>
      <w:bookmarkEnd w:id="91"/>
      <w:r w:rsidRPr="00C8549C">
        <w:rPr>
          <w:rStyle w:val="3"/>
          <w:rFonts w:ascii="Arial" w:hAnsi="Arial" w:cs="Arial"/>
          <w:b/>
          <w:bCs/>
          <w:i/>
          <w:iCs/>
          <w:color w:val="000000"/>
        </w:rPr>
        <w:t>Результат предоставления Муниципальной услуги</w:t>
      </w:r>
      <w:bookmarkEnd w:id="92"/>
      <w:bookmarkEnd w:id="93"/>
      <w:bookmarkEnd w:id="94"/>
    </w:p>
    <w:p w:rsidR="00253835" w:rsidRPr="00C8549C" w:rsidRDefault="00253835" w:rsidP="00253835">
      <w:pPr>
        <w:pStyle w:val="a3"/>
        <w:numPr>
          <w:ilvl w:val="1"/>
          <w:numId w:val="3"/>
        </w:numPr>
        <w:tabs>
          <w:tab w:val="left" w:pos="1420"/>
        </w:tabs>
        <w:ind w:firstLine="720"/>
        <w:jc w:val="both"/>
        <w:rPr>
          <w:rFonts w:ascii="Arial" w:hAnsi="Arial" w:cs="Arial"/>
        </w:rPr>
      </w:pPr>
      <w:bookmarkStart w:id="95" w:name="bookmark130"/>
      <w:bookmarkEnd w:id="95"/>
      <w:r w:rsidRPr="00C8549C">
        <w:rPr>
          <w:rStyle w:val="1"/>
          <w:rFonts w:ascii="Arial" w:hAnsi="Arial" w:cs="Arial"/>
          <w:color w:val="000000"/>
        </w:rPr>
        <w:t>Заявитель обращается в Администрацию с Заявлением о предоставлении Муниципальной услуги в случаях, указанных в разделе 1.4 с целью:</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96" w:name="bookmark131"/>
      <w:bookmarkEnd w:id="96"/>
      <w:r w:rsidRPr="00C8549C">
        <w:rPr>
          <w:rStyle w:val="1"/>
          <w:rFonts w:ascii="Arial" w:hAnsi="Arial" w:cs="Arial"/>
          <w:color w:val="000000"/>
        </w:rPr>
        <w:t xml:space="preserve">Получения разрешения на производство земляных работ на территории </w:t>
      </w:r>
      <w:r w:rsidRPr="00553FD3">
        <w:rPr>
          <w:rStyle w:val="1"/>
          <w:rFonts w:ascii="Arial" w:hAnsi="Arial" w:cs="Arial"/>
          <w:bCs/>
          <w:iCs/>
          <w:color w:val="000000"/>
        </w:rPr>
        <w:t>Тарминского муниципального образования</w:t>
      </w:r>
      <w:r>
        <w:rPr>
          <w:rStyle w:val="1"/>
          <w:rFonts w:ascii="Arial" w:hAnsi="Arial" w:cs="Arial"/>
          <w:bCs/>
          <w:iCs/>
          <w:color w:val="000000"/>
        </w:rPr>
        <w:t>;</w:t>
      </w:r>
    </w:p>
    <w:p w:rsidR="00253835" w:rsidRPr="00553FD3" w:rsidRDefault="00253835" w:rsidP="00253835">
      <w:pPr>
        <w:pStyle w:val="a3"/>
        <w:numPr>
          <w:ilvl w:val="2"/>
          <w:numId w:val="3"/>
        </w:numPr>
        <w:tabs>
          <w:tab w:val="left" w:pos="1420"/>
        </w:tabs>
        <w:ind w:firstLine="720"/>
        <w:jc w:val="both"/>
        <w:rPr>
          <w:rFonts w:ascii="Arial" w:hAnsi="Arial" w:cs="Arial"/>
        </w:rPr>
      </w:pPr>
      <w:bookmarkStart w:id="97" w:name="bookmark132"/>
      <w:bookmarkEnd w:id="97"/>
      <w:r w:rsidRPr="00C8549C">
        <w:rPr>
          <w:rStyle w:val="1"/>
          <w:rFonts w:ascii="Arial" w:hAnsi="Arial" w:cs="Arial"/>
          <w:color w:val="000000"/>
        </w:rPr>
        <w:t>Получения разрешения на производство зе</w:t>
      </w:r>
      <w:r>
        <w:rPr>
          <w:rStyle w:val="1"/>
          <w:rFonts w:ascii="Arial" w:hAnsi="Arial" w:cs="Arial"/>
          <w:color w:val="000000"/>
        </w:rPr>
        <w:t xml:space="preserve">мляных работ в связи с </w:t>
      </w:r>
      <w:proofErr w:type="spellStart"/>
      <w:r>
        <w:rPr>
          <w:rStyle w:val="1"/>
          <w:rFonts w:ascii="Arial" w:hAnsi="Arial" w:cs="Arial"/>
          <w:color w:val="000000"/>
        </w:rPr>
        <w:t>аварийно</w:t>
      </w:r>
      <w:r w:rsidRPr="00C8549C">
        <w:rPr>
          <w:rStyle w:val="1"/>
          <w:rFonts w:ascii="Arial" w:hAnsi="Arial" w:cs="Arial"/>
          <w:color w:val="000000"/>
        </w:rPr>
        <w:t>восстановительными</w:t>
      </w:r>
      <w:proofErr w:type="spellEnd"/>
      <w:r w:rsidRPr="00C8549C">
        <w:rPr>
          <w:rStyle w:val="1"/>
          <w:rFonts w:ascii="Arial" w:hAnsi="Arial" w:cs="Arial"/>
          <w:color w:val="000000"/>
        </w:rPr>
        <w:t xml:space="preserve"> работами на территории </w:t>
      </w:r>
      <w:r w:rsidRPr="00553FD3">
        <w:rPr>
          <w:rStyle w:val="1"/>
          <w:rFonts w:ascii="Arial" w:hAnsi="Arial" w:cs="Arial"/>
          <w:bCs/>
          <w:iCs/>
          <w:color w:val="000000"/>
        </w:rPr>
        <w:t>Тарминского муниципального образования</w:t>
      </w:r>
      <w:r>
        <w:rPr>
          <w:rStyle w:val="1"/>
          <w:rFonts w:ascii="Arial" w:hAnsi="Arial" w:cs="Arial"/>
          <w:bCs/>
          <w:iCs/>
          <w:color w:val="000000"/>
        </w:rPr>
        <w:t>;</w:t>
      </w:r>
    </w:p>
    <w:p w:rsidR="00253835" w:rsidRPr="00C8549C" w:rsidRDefault="00253835" w:rsidP="00253835">
      <w:pPr>
        <w:pStyle w:val="a3"/>
        <w:numPr>
          <w:ilvl w:val="2"/>
          <w:numId w:val="3"/>
        </w:numPr>
        <w:tabs>
          <w:tab w:val="left" w:pos="1420"/>
        </w:tabs>
        <w:ind w:firstLine="720"/>
        <w:jc w:val="both"/>
        <w:rPr>
          <w:rFonts w:ascii="Arial" w:hAnsi="Arial" w:cs="Arial"/>
        </w:rPr>
      </w:pPr>
      <w:bookmarkStart w:id="98" w:name="bookmark133"/>
      <w:bookmarkEnd w:id="98"/>
      <w:r w:rsidRPr="00C8549C">
        <w:rPr>
          <w:rStyle w:val="1"/>
          <w:rFonts w:ascii="Arial" w:hAnsi="Arial" w:cs="Arial"/>
          <w:color w:val="000000"/>
        </w:rPr>
        <w:t xml:space="preserve">Продления разрешения на право производства земляных работ на территории </w:t>
      </w:r>
      <w:r w:rsidRPr="00553FD3">
        <w:rPr>
          <w:rStyle w:val="1"/>
          <w:rFonts w:ascii="Arial" w:hAnsi="Arial" w:cs="Arial"/>
          <w:bCs/>
          <w:iCs/>
          <w:color w:val="000000"/>
        </w:rPr>
        <w:t>Тарминского муниципального образования</w:t>
      </w:r>
      <w:r>
        <w:rPr>
          <w:rStyle w:val="1"/>
          <w:rFonts w:ascii="Arial" w:hAnsi="Arial" w:cs="Arial"/>
          <w:bCs/>
          <w:iCs/>
          <w:color w:val="000000"/>
        </w:rPr>
        <w:t>;</w:t>
      </w:r>
    </w:p>
    <w:p w:rsidR="00253835" w:rsidRPr="00553FD3" w:rsidRDefault="00253835" w:rsidP="00253835">
      <w:pPr>
        <w:pStyle w:val="a3"/>
        <w:numPr>
          <w:ilvl w:val="2"/>
          <w:numId w:val="3"/>
        </w:numPr>
        <w:tabs>
          <w:tab w:val="left" w:pos="1420"/>
        </w:tabs>
        <w:ind w:firstLine="700"/>
        <w:jc w:val="both"/>
        <w:rPr>
          <w:rFonts w:ascii="Arial" w:hAnsi="Arial" w:cs="Arial"/>
        </w:rPr>
      </w:pPr>
      <w:bookmarkStart w:id="99" w:name="bookmark134"/>
      <w:bookmarkEnd w:id="99"/>
      <w:r w:rsidRPr="00553FD3">
        <w:rPr>
          <w:rStyle w:val="1"/>
          <w:rFonts w:ascii="Arial" w:hAnsi="Arial" w:cs="Arial"/>
          <w:color w:val="000000"/>
        </w:rPr>
        <w:t xml:space="preserve">Закрытия разрешения на право производства земляных работ на территории на территории </w:t>
      </w:r>
      <w:r w:rsidRPr="00553FD3">
        <w:rPr>
          <w:rStyle w:val="1"/>
          <w:rFonts w:ascii="Arial" w:hAnsi="Arial" w:cs="Arial"/>
          <w:bCs/>
          <w:iCs/>
          <w:color w:val="000000"/>
        </w:rPr>
        <w:t>Тарминского муниципального образования.</w:t>
      </w:r>
    </w:p>
    <w:p w:rsidR="00253835" w:rsidRPr="00C8549C" w:rsidRDefault="00253835" w:rsidP="00253835">
      <w:pPr>
        <w:pStyle w:val="a3"/>
        <w:numPr>
          <w:ilvl w:val="1"/>
          <w:numId w:val="3"/>
        </w:numPr>
        <w:tabs>
          <w:tab w:val="left" w:pos="1241"/>
        </w:tabs>
        <w:ind w:firstLine="700"/>
        <w:jc w:val="both"/>
        <w:rPr>
          <w:rFonts w:ascii="Arial" w:hAnsi="Arial" w:cs="Arial"/>
        </w:rPr>
      </w:pPr>
      <w:bookmarkStart w:id="100" w:name="bookmark135"/>
      <w:bookmarkEnd w:id="100"/>
      <w:r w:rsidRPr="00C8549C">
        <w:rPr>
          <w:rStyle w:val="1"/>
          <w:rFonts w:ascii="Arial" w:hAnsi="Arial" w:cs="Arial"/>
          <w:color w:val="000000"/>
        </w:rPr>
        <w:t>Результатом предоставления Муниципальной услуги в зависимости от основания для обращения является:</w:t>
      </w:r>
    </w:p>
    <w:p w:rsidR="00253835" w:rsidRPr="00C8549C" w:rsidRDefault="00253835" w:rsidP="00253835">
      <w:pPr>
        <w:pStyle w:val="a3"/>
        <w:numPr>
          <w:ilvl w:val="2"/>
          <w:numId w:val="3"/>
        </w:numPr>
        <w:tabs>
          <w:tab w:val="left" w:pos="1420"/>
        </w:tabs>
        <w:ind w:firstLine="700"/>
        <w:jc w:val="both"/>
        <w:rPr>
          <w:rFonts w:ascii="Arial" w:hAnsi="Arial" w:cs="Arial"/>
        </w:rPr>
      </w:pPr>
      <w:bookmarkStart w:id="101" w:name="bookmark136"/>
      <w:bookmarkEnd w:id="101"/>
      <w:r w:rsidRPr="00C8549C">
        <w:rPr>
          <w:rStyle w:val="1"/>
          <w:rFonts w:ascii="Arial" w:hAnsi="Arial" w:cs="Arial"/>
          <w:color w:val="000000"/>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253835" w:rsidRPr="00C8549C" w:rsidRDefault="00253835" w:rsidP="00253835">
      <w:pPr>
        <w:pStyle w:val="a3"/>
        <w:numPr>
          <w:ilvl w:val="2"/>
          <w:numId w:val="3"/>
        </w:numPr>
        <w:tabs>
          <w:tab w:val="left" w:pos="1420"/>
        </w:tabs>
        <w:ind w:firstLine="700"/>
        <w:jc w:val="both"/>
        <w:rPr>
          <w:rFonts w:ascii="Arial" w:hAnsi="Arial" w:cs="Arial"/>
        </w:rPr>
      </w:pPr>
      <w:bookmarkStart w:id="102" w:name="bookmark137"/>
      <w:bookmarkEnd w:id="102"/>
      <w:r w:rsidRPr="00C8549C">
        <w:rPr>
          <w:rStyle w:val="1"/>
          <w:rFonts w:ascii="Arial" w:hAnsi="Arial" w:cs="Arial"/>
          <w:color w:val="000000"/>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253835" w:rsidRPr="00C8549C" w:rsidRDefault="00253835" w:rsidP="00253835">
      <w:pPr>
        <w:pStyle w:val="a3"/>
        <w:numPr>
          <w:ilvl w:val="2"/>
          <w:numId w:val="3"/>
        </w:numPr>
        <w:tabs>
          <w:tab w:val="left" w:pos="1420"/>
        </w:tabs>
        <w:ind w:firstLine="700"/>
        <w:jc w:val="both"/>
        <w:rPr>
          <w:rFonts w:ascii="Arial" w:hAnsi="Arial" w:cs="Arial"/>
        </w:rPr>
      </w:pPr>
      <w:bookmarkStart w:id="103" w:name="bookmark138"/>
      <w:bookmarkEnd w:id="103"/>
      <w:r w:rsidRPr="00C8549C">
        <w:rPr>
          <w:rStyle w:val="1"/>
          <w:rFonts w:ascii="Arial" w:hAnsi="Arial" w:cs="Arial"/>
          <w:color w:val="000000"/>
        </w:rPr>
        <w:t>Решение об отказе в предоставлении Муниципальной услуги оформляется в соо</w:t>
      </w:r>
      <w:r>
        <w:rPr>
          <w:rStyle w:val="1"/>
          <w:rFonts w:ascii="Arial" w:hAnsi="Arial" w:cs="Arial"/>
          <w:color w:val="000000"/>
        </w:rPr>
        <w:t>тветствии с формой Приложения №</w:t>
      </w:r>
      <w:r w:rsidRPr="00C8549C">
        <w:rPr>
          <w:rStyle w:val="1"/>
          <w:rFonts w:ascii="Arial" w:hAnsi="Arial" w:cs="Arial"/>
          <w:color w:val="000000"/>
        </w:rPr>
        <w:t>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253835" w:rsidRPr="00C8549C" w:rsidRDefault="00253835" w:rsidP="00253835">
      <w:pPr>
        <w:pStyle w:val="a3"/>
        <w:numPr>
          <w:ilvl w:val="1"/>
          <w:numId w:val="3"/>
        </w:numPr>
        <w:tabs>
          <w:tab w:val="left" w:pos="1420"/>
        </w:tabs>
        <w:spacing w:after="400"/>
        <w:ind w:firstLine="700"/>
        <w:jc w:val="both"/>
        <w:rPr>
          <w:rFonts w:ascii="Arial" w:hAnsi="Arial" w:cs="Arial"/>
        </w:rPr>
      </w:pPr>
      <w:bookmarkStart w:id="104" w:name="bookmark139"/>
      <w:bookmarkEnd w:id="104"/>
      <w:r w:rsidRPr="00C8549C">
        <w:rPr>
          <w:rStyle w:val="1"/>
          <w:rFonts w:ascii="Arial" w:hAnsi="Arial" w:cs="Arial"/>
          <w:color w:val="000000"/>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муниципальных услуг (далее- МФЦ) на территории в форме распечатанного экземпляра электронного документа на бумажном носителе.</w:t>
      </w:r>
    </w:p>
    <w:p w:rsidR="00253835" w:rsidRPr="00C8549C" w:rsidRDefault="00253835" w:rsidP="00253835">
      <w:pPr>
        <w:pStyle w:val="30"/>
        <w:keepNext/>
        <w:keepLines/>
        <w:numPr>
          <w:ilvl w:val="0"/>
          <w:numId w:val="3"/>
        </w:numPr>
        <w:tabs>
          <w:tab w:val="left" w:pos="354"/>
        </w:tabs>
        <w:spacing w:after="0"/>
        <w:jc w:val="center"/>
        <w:rPr>
          <w:rFonts w:ascii="Arial" w:hAnsi="Arial" w:cs="Arial"/>
          <w:b w:val="0"/>
          <w:bCs w:val="0"/>
          <w:i w:val="0"/>
          <w:iCs w:val="0"/>
        </w:rPr>
      </w:pPr>
      <w:bookmarkStart w:id="105" w:name="bookmark142"/>
      <w:bookmarkStart w:id="106" w:name="bookmark140"/>
      <w:bookmarkStart w:id="107" w:name="bookmark141"/>
      <w:bookmarkStart w:id="108" w:name="bookmark143"/>
      <w:bookmarkEnd w:id="105"/>
      <w:r w:rsidRPr="00C8549C">
        <w:rPr>
          <w:rStyle w:val="3"/>
          <w:rFonts w:ascii="Arial" w:hAnsi="Arial" w:cs="Arial"/>
          <w:b/>
          <w:bCs/>
          <w:i/>
          <w:iCs/>
          <w:color w:val="000000"/>
        </w:rPr>
        <w:lastRenderedPageBreak/>
        <w:t>Порядок приема и регистрации заявления о предоставлении услуги</w:t>
      </w:r>
      <w:bookmarkEnd w:id="106"/>
      <w:bookmarkEnd w:id="107"/>
      <w:bookmarkEnd w:id="108"/>
    </w:p>
    <w:p w:rsidR="00253835" w:rsidRPr="00C8549C" w:rsidRDefault="00253835" w:rsidP="00253835">
      <w:pPr>
        <w:pStyle w:val="a3"/>
        <w:numPr>
          <w:ilvl w:val="0"/>
          <w:numId w:val="5"/>
        </w:numPr>
        <w:tabs>
          <w:tab w:val="left" w:pos="1420"/>
        </w:tabs>
        <w:ind w:firstLine="700"/>
        <w:jc w:val="both"/>
        <w:rPr>
          <w:rFonts w:ascii="Arial" w:hAnsi="Arial" w:cs="Arial"/>
        </w:rPr>
      </w:pPr>
      <w:bookmarkStart w:id="109" w:name="bookmark144"/>
      <w:bookmarkEnd w:id="109"/>
      <w:r w:rsidRPr="00C8549C">
        <w:rPr>
          <w:rStyle w:val="1"/>
          <w:rFonts w:ascii="Arial" w:hAnsi="Arial" w:cs="Arial"/>
          <w:color w:val="000000"/>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253835" w:rsidRPr="00C8549C" w:rsidRDefault="00253835" w:rsidP="00253835">
      <w:pPr>
        <w:pStyle w:val="a3"/>
        <w:numPr>
          <w:ilvl w:val="0"/>
          <w:numId w:val="5"/>
        </w:numPr>
        <w:tabs>
          <w:tab w:val="left" w:pos="1420"/>
        </w:tabs>
        <w:ind w:firstLine="700"/>
        <w:jc w:val="both"/>
        <w:rPr>
          <w:rFonts w:ascii="Arial" w:hAnsi="Arial" w:cs="Arial"/>
        </w:rPr>
      </w:pPr>
      <w:bookmarkStart w:id="110" w:name="bookmark145"/>
      <w:bookmarkEnd w:id="110"/>
      <w:r w:rsidRPr="00C8549C">
        <w:rPr>
          <w:rStyle w:val="1"/>
          <w:rFonts w:ascii="Arial" w:hAnsi="Arial" w:cs="Arial"/>
          <w:color w:val="000000"/>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253835" w:rsidRPr="00C8549C" w:rsidRDefault="00253835" w:rsidP="00253835">
      <w:pPr>
        <w:pStyle w:val="a3"/>
        <w:numPr>
          <w:ilvl w:val="0"/>
          <w:numId w:val="5"/>
        </w:numPr>
        <w:tabs>
          <w:tab w:val="left" w:pos="1420"/>
        </w:tabs>
        <w:spacing w:after="460"/>
        <w:ind w:firstLine="700"/>
        <w:jc w:val="both"/>
        <w:rPr>
          <w:rFonts w:ascii="Arial" w:hAnsi="Arial" w:cs="Arial"/>
        </w:rPr>
      </w:pPr>
      <w:bookmarkStart w:id="111" w:name="bookmark146"/>
      <w:bookmarkEnd w:id="111"/>
      <w:r w:rsidRPr="00C8549C">
        <w:rPr>
          <w:rStyle w:val="1"/>
          <w:rFonts w:ascii="Arial" w:hAnsi="Arial" w:cs="Arial"/>
          <w:color w:val="00000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253835" w:rsidRPr="00C8549C" w:rsidRDefault="00253835" w:rsidP="00253835">
      <w:pPr>
        <w:pStyle w:val="30"/>
        <w:keepNext/>
        <w:keepLines/>
        <w:numPr>
          <w:ilvl w:val="0"/>
          <w:numId w:val="3"/>
        </w:numPr>
        <w:tabs>
          <w:tab w:val="left" w:pos="714"/>
        </w:tabs>
        <w:jc w:val="center"/>
        <w:rPr>
          <w:rFonts w:ascii="Arial" w:hAnsi="Arial" w:cs="Arial"/>
          <w:b w:val="0"/>
          <w:bCs w:val="0"/>
          <w:i w:val="0"/>
          <w:iCs w:val="0"/>
        </w:rPr>
      </w:pPr>
      <w:bookmarkStart w:id="112" w:name="bookmark149"/>
      <w:bookmarkStart w:id="113" w:name="bookmark147"/>
      <w:bookmarkStart w:id="114" w:name="bookmark148"/>
      <w:bookmarkStart w:id="115" w:name="bookmark150"/>
      <w:bookmarkEnd w:id="112"/>
      <w:r w:rsidRPr="00C8549C">
        <w:rPr>
          <w:rStyle w:val="3"/>
          <w:rFonts w:ascii="Arial" w:hAnsi="Arial" w:cs="Arial"/>
          <w:b/>
          <w:bCs/>
          <w:i/>
          <w:iCs/>
          <w:color w:val="000000"/>
        </w:rPr>
        <w:t>Срок предоставления Муниципальной услуги</w:t>
      </w:r>
      <w:bookmarkEnd w:id="113"/>
      <w:bookmarkEnd w:id="114"/>
      <w:bookmarkEnd w:id="115"/>
    </w:p>
    <w:p w:rsidR="00253835" w:rsidRPr="00C8549C" w:rsidRDefault="00253835" w:rsidP="00253835">
      <w:pPr>
        <w:pStyle w:val="a3"/>
        <w:numPr>
          <w:ilvl w:val="1"/>
          <w:numId w:val="3"/>
        </w:numPr>
        <w:tabs>
          <w:tab w:val="left" w:pos="1241"/>
        </w:tabs>
        <w:ind w:firstLine="700"/>
        <w:jc w:val="both"/>
        <w:rPr>
          <w:rFonts w:ascii="Arial" w:hAnsi="Arial" w:cs="Arial"/>
        </w:rPr>
      </w:pPr>
      <w:bookmarkStart w:id="116" w:name="bookmark151"/>
      <w:bookmarkEnd w:id="116"/>
      <w:r w:rsidRPr="00C8549C">
        <w:rPr>
          <w:rStyle w:val="1"/>
          <w:rFonts w:ascii="Arial" w:hAnsi="Arial" w:cs="Arial"/>
          <w:color w:val="000000"/>
        </w:rPr>
        <w:t>Срок предоставления Муниципальной услуги:</w:t>
      </w:r>
    </w:p>
    <w:p w:rsidR="00253835" w:rsidRPr="00957A79" w:rsidRDefault="00253835" w:rsidP="00253835">
      <w:pPr>
        <w:pStyle w:val="a3"/>
        <w:numPr>
          <w:ilvl w:val="2"/>
          <w:numId w:val="3"/>
        </w:numPr>
        <w:tabs>
          <w:tab w:val="left" w:pos="1420"/>
          <w:tab w:val="left" w:pos="7343"/>
        </w:tabs>
        <w:ind w:firstLine="700"/>
        <w:jc w:val="both"/>
        <w:rPr>
          <w:rFonts w:ascii="Arial" w:hAnsi="Arial" w:cs="Arial"/>
        </w:rPr>
      </w:pPr>
      <w:bookmarkStart w:id="117" w:name="bookmark152"/>
      <w:bookmarkEnd w:id="117"/>
      <w:r w:rsidRPr="00C8549C">
        <w:rPr>
          <w:rStyle w:val="1"/>
          <w:rFonts w:ascii="Arial" w:hAnsi="Arial" w:cs="Arial"/>
          <w:color w:val="000000"/>
        </w:rPr>
        <w:t>по основан</w:t>
      </w:r>
      <w:r>
        <w:rPr>
          <w:rStyle w:val="1"/>
          <w:rFonts w:ascii="Arial" w:hAnsi="Arial" w:cs="Arial"/>
          <w:color w:val="000000"/>
        </w:rPr>
        <w:t xml:space="preserve">иям, указанным в пунктах 6.1.1, </w:t>
      </w:r>
      <w:r w:rsidRPr="00C8549C">
        <w:rPr>
          <w:rStyle w:val="1"/>
          <w:rFonts w:ascii="Arial" w:hAnsi="Arial" w:cs="Arial"/>
          <w:color w:val="000000"/>
        </w:rPr>
        <w:t>6.1.4 настоящего</w:t>
      </w:r>
      <w:r>
        <w:rPr>
          <w:rFonts w:ascii="Arial" w:hAnsi="Arial" w:cs="Arial"/>
        </w:rPr>
        <w:t xml:space="preserve"> </w:t>
      </w:r>
      <w:r w:rsidRPr="00957A79">
        <w:rPr>
          <w:rStyle w:val="1"/>
          <w:rFonts w:ascii="Arial" w:hAnsi="Arial" w:cs="Arial"/>
          <w:color w:val="000000"/>
        </w:rPr>
        <w:t>Администрат</w:t>
      </w:r>
      <w:r>
        <w:rPr>
          <w:rStyle w:val="1"/>
          <w:rFonts w:ascii="Arial" w:hAnsi="Arial" w:cs="Arial"/>
          <w:color w:val="000000"/>
        </w:rPr>
        <w:t>ивного регламента, составляет не</w:t>
      </w:r>
      <w:r w:rsidRPr="00957A79">
        <w:rPr>
          <w:rStyle w:val="1"/>
          <w:rFonts w:ascii="Arial" w:hAnsi="Arial" w:cs="Arial"/>
          <w:color w:val="000000"/>
        </w:rPr>
        <w:t xml:space="preserve"> более 10 рабочих дней со дня регистрации Заявления в Администрации;</w:t>
      </w:r>
    </w:p>
    <w:p w:rsidR="00253835" w:rsidRPr="00C8549C" w:rsidRDefault="00253835" w:rsidP="00253835">
      <w:pPr>
        <w:pStyle w:val="a3"/>
        <w:numPr>
          <w:ilvl w:val="2"/>
          <w:numId w:val="3"/>
        </w:numPr>
        <w:tabs>
          <w:tab w:val="left" w:pos="1365"/>
        </w:tabs>
        <w:ind w:firstLine="720"/>
        <w:jc w:val="both"/>
        <w:rPr>
          <w:rFonts w:ascii="Arial" w:hAnsi="Arial" w:cs="Arial"/>
        </w:rPr>
      </w:pPr>
      <w:bookmarkStart w:id="118" w:name="bookmark153"/>
      <w:bookmarkEnd w:id="118"/>
      <w:r w:rsidRPr="00C8549C">
        <w:rPr>
          <w:rStyle w:val="1"/>
          <w:rFonts w:ascii="Arial" w:hAnsi="Arial" w:cs="Arial"/>
          <w:color w:val="000000"/>
        </w:rPr>
        <w:t>по основанию, указанному в пункте 6.1.2 настоящего Администрат</w:t>
      </w:r>
      <w:r>
        <w:rPr>
          <w:rStyle w:val="1"/>
          <w:rFonts w:ascii="Arial" w:hAnsi="Arial" w:cs="Arial"/>
          <w:color w:val="000000"/>
        </w:rPr>
        <w:t>ивного регламента, составляет не</w:t>
      </w:r>
      <w:r w:rsidRPr="00C8549C">
        <w:rPr>
          <w:rStyle w:val="1"/>
          <w:rFonts w:ascii="Arial" w:hAnsi="Arial" w:cs="Arial"/>
          <w:color w:val="000000"/>
        </w:rPr>
        <w:t xml:space="preserve"> более 3 рабочих дней со дня регистрации Заявления в Администрации;</w:t>
      </w:r>
    </w:p>
    <w:p w:rsidR="00253835" w:rsidRPr="00C8549C" w:rsidRDefault="00253835" w:rsidP="00253835">
      <w:pPr>
        <w:pStyle w:val="a3"/>
        <w:numPr>
          <w:ilvl w:val="2"/>
          <w:numId w:val="3"/>
        </w:numPr>
        <w:tabs>
          <w:tab w:val="left" w:pos="1365"/>
        </w:tabs>
        <w:ind w:firstLine="720"/>
        <w:jc w:val="both"/>
        <w:rPr>
          <w:rFonts w:ascii="Arial" w:hAnsi="Arial" w:cs="Arial"/>
        </w:rPr>
      </w:pPr>
      <w:bookmarkStart w:id="119" w:name="bookmark154"/>
      <w:bookmarkEnd w:id="119"/>
      <w:r w:rsidRPr="00C8549C">
        <w:rPr>
          <w:rStyle w:val="1"/>
          <w:rFonts w:ascii="Arial" w:hAnsi="Arial" w:cs="Arial"/>
          <w:color w:val="000000"/>
        </w:rPr>
        <w:t>по основанию, указанному в пункте 6.1.3 настоящего Администрат</w:t>
      </w:r>
      <w:r>
        <w:rPr>
          <w:rStyle w:val="1"/>
          <w:rFonts w:ascii="Arial" w:hAnsi="Arial" w:cs="Arial"/>
          <w:color w:val="000000"/>
        </w:rPr>
        <w:t>ивного регламента, составляет не</w:t>
      </w:r>
      <w:r w:rsidRPr="00C8549C">
        <w:rPr>
          <w:rStyle w:val="1"/>
          <w:rFonts w:ascii="Arial" w:hAnsi="Arial" w:cs="Arial"/>
          <w:color w:val="000000"/>
        </w:rPr>
        <w:t xml:space="preserve"> более 5 рабочих дней со дня регистрации Заявления в Администрации;</w:t>
      </w:r>
    </w:p>
    <w:p w:rsidR="00253835" w:rsidRPr="00C8549C" w:rsidRDefault="00253835" w:rsidP="00253835">
      <w:pPr>
        <w:pStyle w:val="a3"/>
        <w:numPr>
          <w:ilvl w:val="1"/>
          <w:numId w:val="3"/>
        </w:numPr>
        <w:tabs>
          <w:tab w:val="left" w:pos="1347"/>
        </w:tabs>
        <w:ind w:firstLine="720"/>
        <w:jc w:val="both"/>
        <w:rPr>
          <w:rFonts w:ascii="Arial" w:hAnsi="Arial" w:cs="Arial"/>
        </w:rPr>
      </w:pPr>
      <w:bookmarkStart w:id="120" w:name="bookmark155"/>
      <w:bookmarkEnd w:id="120"/>
      <w:r w:rsidRPr="00C8549C">
        <w:rPr>
          <w:rStyle w:val="1"/>
          <w:rFonts w:ascii="Arial" w:hAnsi="Arial" w:cs="Arial"/>
          <w:color w:val="000000"/>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C8549C">
        <w:rPr>
          <w:rStyle w:val="1"/>
          <w:rFonts w:ascii="Arial" w:hAnsi="Arial" w:cs="Arial"/>
          <w:color w:val="000000"/>
        </w:rPr>
        <w:t>аварийно</w:t>
      </w:r>
      <w:r w:rsidRPr="00C8549C">
        <w:rPr>
          <w:rStyle w:val="1"/>
          <w:rFonts w:ascii="Arial" w:hAnsi="Arial" w:cs="Arial"/>
          <w:color w:val="000000"/>
        </w:rPr>
        <w:softHyphen/>
        <w:t>восстановительных</w:t>
      </w:r>
      <w:proofErr w:type="spellEnd"/>
      <w:r w:rsidRPr="00C8549C">
        <w:rPr>
          <w:rStyle w:val="1"/>
          <w:rFonts w:ascii="Arial" w:hAnsi="Arial" w:cs="Arial"/>
          <w:color w:val="000000"/>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C8549C">
        <w:rPr>
          <w:rStyle w:val="1"/>
          <w:rFonts w:ascii="Arial" w:hAnsi="Arial" w:cs="Arial"/>
          <w:color w:val="000000"/>
        </w:rPr>
        <w:t>аварийно</w:t>
      </w:r>
      <w:r w:rsidRPr="00C8549C">
        <w:rPr>
          <w:rStyle w:val="1"/>
          <w:rFonts w:ascii="Arial" w:hAnsi="Arial" w:cs="Arial"/>
          <w:color w:val="000000"/>
        </w:rPr>
        <w:softHyphen/>
        <w:t>восстановительных</w:t>
      </w:r>
      <w:proofErr w:type="spellEnd"/>
      <w:r w:rsidRPr="00C8549C">
        <w:rPr>
          <w:rStyle w:val="1"/>
          <w:rFonts w:ascii="Arial" w:hAnsi="Arial" w:cs="Arial"/>
          <w:color w:val="000000"/>
        </w:rPr>
        <w:t xml:space="preserve"> работ соответствующего Заявления.</w:t>
      </w:r>
    </w:p>
    <w:p w:rsidR="00253835" w:rsidRPr="00C8549C" w:rsidRDefault="00253835" w:rsidP="00253835">
      <w:pPr>
        <w:pStyle w:val="a3"/>
        <w:numPr>
          <w:ilvl w:val="1"/>
          <w:numId w:val="3"/>
        </w:numPr>
        <w:tabs>
          <w:tab w:val="left" w:pos="1347"/>
        </w:tabs>
        <w:ind w:firstLine="720"/>
        <w:jc w:val="both"/>
        <w:rPr>
          <w:rFonts w:ascii="Arial" w:hAnsi="Arial" w:cs="Arial"/>
        </w:rPr>
      </w:pPr>
      <w:bookmarkStart w:id="121" w:name="bookmark156"/>
      <w:bookmarkEnd w:id="121"/>
      <w:r w:rsidRPr="00C8549C">
        <w:rPr>
          <w:rStyle w:val="1"/>
          <w:rFonts w:ascii="Arial" w:hAnsi="Arial" w:cs="Arial"/>
          <w:color w:val="000000"/>
        </w:rPr>
        <w:t>Продолжительность аварийно-восстановительных работ для ликвидации аварий, устранения неисправностей на инженерных сетях должна составлять н</w:t>
      </w:r>
      <w:r>
        <w:rPr>
          <w:rStyle w:val="1"/>
          <w:rFonts w:ascii="Arial" w:hAnsi="Arial" w:cs="Arial"/>
          <w:color w:val="000000"/>
        </w:rPr>
        <w:t>е</w:t>
      </w:r>
      <w:r w:rsidRPr="00C8549C">
        <w:rPr>
          <w:rStyle w:val="1"/>
          <w:rFonts w:ascii="Arial" w:hAnsi="Arial" w:cs="Arial"/>
          <w:color w:val="000000"/>
        </w:rPr>
        <w:t xml:space="preserve"> более четырнадцати дней с момента возникновения аварии.</w:t>
      </w:r>
    </w:p>
    <w:p w:rsidR="00253835" w:rsidRPr="00C8549C" w:rsidRDefault="00253835" w:rsidP="00253835">
      <w:pPr>
        <w:pStyle w:val="a3"/>
        <w:numPr>
          <w:ilvl w:val="2"/>
          <w:numId w:val="3"/>
        </w:numPr>
        <w:tabs>
          <w:tab w:val="left" w:pos="1365"/>
        </w:tabs>
        <w:ind w:firstLine="720"/>
        <w:jc w:val="both"/>
        <w:rPr>
          <w:rFonts w:ascii="Arial" w:hAnsi="Arial" w:cs="Arial"/>
        </w:rPr>
      </w:pPr>
      <w:bookmarkStart w:id="122" w:name="bookmark157"/>
      <w:bookmarkEnd w:id="122"/>
      <w:r w:rsidRPr="00C8549C">
        <w:rPr>
          <w:rStyle w:val="1"/>
          <w:rFonts w:ascii="Arial" w:hAnsi="Arial" w:cs="Arial"/>
          <w:color w:val="000000"/>
        </w:rPr>
        <w:t>В случае не</w:t>
      </w:r>
      <w:r>
        <w:rPr>
          <w:rStyle w:val="1"/>
          <w:rFonts w:ascii="Arial" w:hAnsi="Arial" w:cs="Arial"/>
          <w:color w:val="000000"/>
        </w:rPr>
        <w:t xml:space="preserve"> </w:t>
      </w:r>
      <w:r w:rsidRPr="00C8549C">
        <w:rPr>
          <w:rStyle w:val="1"/>
          <w:rFonts w:ascii="Arial" w:hAnsi="Arial" w:cs="Arial"/>
          <w:color w:val="000000"/>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Pr>
          <w:rStyle w:val="1"/>
          <w:rFonts w:ascii="Arial" w:hAnsi="Arial" w:cs="Arial"/>
          <w:color w:val="000000"/>
        </w:rPr>
        <w:t>е</w:t>
      </w:r>
      <w:r w:rsidRPr="00C8549C">
        <w:rPr>
          <w:rStyle w:val="1"/>
          <w:rFonts w:ascii="Arial" w:hAnsi="Arial" w:cs="Arial"/>
          <w:color w:val="000000"/>
        </w:rPr>
        <w:t xml:space="preserve"> продлевается.</w:t>
      </w:r>
    </w:p>
    <w:p w:rsidR="00253835" w:rsidRPr="00C8549C" w:rsidRDefault="00253835" w:rsidP="00253835">
      <w:pPr>
        <w:pStyle w:val="a3"/>
        <w:numPr>
          <w:ilvl w:val="1"/>
          <w:numId w:val="3"/>
        </w:numPr>
        <w:tabs>
          <w:tab w:val="left" w:pos="1347"/>
        </w:tabs>
        <w:ind w:firstLine="720"/>
        <w:jc w:val="both"/>
        <w:rPr>
          <w:rFonts w:ascii="Arial" w:hAnsi="Arial" w:cs="Arial"/>
        </w:rPr>
      </w:pPr>
      <w:bookmarkStart w:id="123" w:name="bookmark158"/>
      <w:bookmarkEnd w:id="123"/>
      <w:r w:rsidRPr="00C8549C">
        <w:rPr>
          <w:rStyle w:val="1"/>
          <w:rFonts w:ascii="Arial" w:hAnsi="Arial" w:cs="Arial"/>
          <w:color w:val="000000"/>
        </w:rPr>
        <w:t>Подача Заявления на продление разрешения на право производства земляных работ осуществляется н</w:t>
      </w:r>
      <w:r>
        <w:rPr>
          <w:rStyle w:val="1"/>
          <w:rFonts w:ascii="Arial" w:hAnsi="Arial" w:cs="Arial"/>
          <w:color w:val="000000"/>
        </w:rPr>
        <w:t>е</w:t>
      </w:r>
      <w:r w:rsidRPr="00C8549C">
        <w:rPr>
          <w:rStyle w:val="1"/>
          <w:rFonts w:ascii="Arial" w:hAnsi="Arial" w:cs="Arial"/>
          <w:color w:val="000000"/>
        </w:rPr>
        <w:t xml:space="preserve"> менее чем за 5 дней до истечения срока действия ранее выданного разрешения.</w:t>
      </w:r>
    </w:p>
    <w:p w:rsidR="00253835" w:rsidRPr="00C8549C" w:rsidRDefault="00253835" w:rsidP="00253835">
      <w:pPr>
        <w:pStyle w:val="a3"/>
        <w:numPr>
          <w:ilvl w:val="2"/>
          <w:numId w:val="3"/>
        </w:numPr>
        <w:tabs>
          <w:tab w:val="left" w:pos="1365"/>
        </w:tabs>
        <w:ind w:firstLine="720"/>
        <w:jc w:val="both"/>
        <w:rPr>
          <w:rFonts w:ascii="Arial" w:hAnsi="Arial" w:cs="Arial"/>
        </w:rPr>
      </w:pPr>
      <w:bookmarkStart w:id="124" w:name="bookmark159"/>
      <w:bookmarkEnd w:id="124"/>
      <w:r w:rsidRPr="00C8549C">
        <w:rPr>
          <w:rStyle w:val="1"/>
          <w:rFonts w:ascii="Arial" w:hAnsi="Arial" w:cs="Arial"/>
          <w:color w:val="000000"/>
        </w:rPr>
        <w:t>Подача заявления на продление разрешения на право производства земляных работ позднее 5 дней до истечения срока действ</w:t>
      </w:r>
      <w:r>
        <w:rPr>
          <w:rStyle w:val="1"/>
          <w:rFonts w:ascii="Arial" w:hAnsi="Arial" w:cs="Arial"/>
          <w:color w:val="000000"/>
        </w:rPr>
        <w:t>ия ранее выданного разрешения не</w:t>
      </w:r>
      <w:r w:rsidRPr="00C8549C">
        <w:rPr>
          <w:rStyle w:val="1"/>
          <w:rFonts w:ascii="Arial" w:hAnsi="Arial" w:cs="Arial"/>
          <w:color w:val="000000"/>
        </w:rPr>
        <w:t xml:space="preserve"> является основанием для отказа заявителю в предоставлении муниципальной услуги.</w:t>
      </w:r>
    </w:p>
    <w:p w:rsidR="00253835" w:rsidRPr="00C8549C" w:rsidRDefault="00253835" w:rsidP="00253835">
      <w:pPr>
        <w:pStyle w:val="a3"/>
        <w:numPr>
          <w:ilvl w:val="2"/>
          <w:numId w:val="3"/>
        </w:numPr>
        <w:tabs>
          <w:tab w:val="left" w:pos="1371"/>
        </w:tabs>
        <w:ind w:firstLine="720"/>
        <w:jc w:val="both"/>
        <w:rPr>
          <w:rFonts w:ascii="Arial" w:hAnsi="Arial" w:cs="Arial"/>
        </w:rPr>
      </w:pPr>
      <w:bookmarkStart w:id="125" w:name="bookmark160"/>
      <w:bookmarkEnd w:id="125"/>
      <w:r w:rsidRPr="00C8549C">
        <w:rPr>
          <w:rStyle w:val="1"/>
          <w:rFonts w:ascii="Arial" w:hAnsi="Arial" w:cs="Arial"/>
          <w:color w:val="000000"/>
        </w:rPr>
        <w:t>Продление разрешения осуществляется н</w:t>
      </w:r>
      <w:r>
        <w:rPr>
          <w:rStyle w:val="1"/>
          <w:rFonts w:ascii="Arial" w:hAnsi="Arial" w:cs="Arial"/>
          <w:color w:val="000000"/>
        </w:rPr>
        <w:t>е</w:t>
      </w:r>
      <w:r w:rsidRPr="00C8549C">
        <w:rPr>
          <w:rStyle w:val="1"/>
          <w:rFonts w:ascii="Arial" w:hAnsi="Arial" w:cs="Arial"/>
          <w:color w:val="000000"/>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53835" w:rsidRPr="00C8549C" w:rsidRDefault="00253835" w:rsidP="00253835">
      <w:pPr>
        <w:pStyle w:val="a3"/>
        <w:numPr>
          <w:ilvl w:val="1"/>
          <w:numId w:val="3"/>
        </w:numPr>
        <w:tabs>
          <w:tab w:val="left" w:pos="1771"/>
        </w:tabs>
        <w:ind w:firstLine="720"/>
        <w:jc w:val="both"/>
        <w:rPr>
          <w:rFonts w:ascii="Arial" w:hAnsi="Arial" w:cs="Arial"/>
        </w:rPr>
      </w:pPr>
      <w:bookmarkStart w:id="126" w:name="bookmark161"/>
      <w:bookmarkEnd w:id="126"/>
      <w:r w:rsidRPr="00C8549C">
        <w:rPr>
          <w:rStyle w:val="1"/>
          <w:rFonts w:ascii="Arial" w:hAnsi="Arial" w:cs="Arial"/>
          <w:color w:val="000000"/>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53835" w:rsidRPr="00204D6A" w:rsidRDefault="00253835" w:rsidP="00253835">
      <w:pPr>
        <w:pStyle w:val="a3"/>
        <w:spacing w:after="180"/>
        <w:ind w:firstLine="720"/>
        <w:jc w:val="both"/>
        <w:rPr>
          <w:rFonts w:ascii="Arial" w:hAnsi="Arial" w:cs="Arial"/>
          <w:color w:val="FF0000"/>
        </w:rPr>
      </w:pPr>
      <w:r w:rsidRPr="00C8549C">
        <w:rPr>
          <w:rStyle w:val="1"/>
          <w:rFonts w:ascii="Arial" w:hAnsi="Arial" w:cs="Arial"/>
          <w:color w:val="000000"/>
        </w:rPr>
        <w:t xml:space="preserve">Подача Заявления на закрытие разрешения на право производства </w:t>
      </w:r>
      <w:r w:rsidRPr="002A1342">
        <w:rPr>
          <w:rStyle w:val="1"/>
          <w:rFonts w:ascii="Arial" w:hAnsi="Arial" w:cs="Arial"/>
        </w:rPr>
        <w:t>земляных работ позднее 3 рабочих дней не является основанием для отказа Заявителю в предоставлении Муниципальной услуги.</w:t>
      </w:r>
    </w:p>
    <w:p w:rsidR="00253835" w:rsidRPr="00D43717" w:rsidRDefault="00253835" w:rsidP="00253835">
      <w:pPr>
        <w:pStyle w:val="30"/>
        <w:keepNext/>
        <w:keepLines/>
        <w:numPr>
          <w:ilvl w:val="0"/>
          <w:numId w:val="3"/>
        </w:numPr>
        <w:tabs>
          <w:tab w:val="left" w:pos="621"/>
        </w:tabs>
        <w:spacing w:after="0"/>
        <w:jc w:val="center"/>
        <w:rPr>
          <w:rFonts w:ascii="Arial" w:hAnsi="Arial" w:cs="Arial"/>
          <w:b w:val="0"/>
          <w:bCs w:val="0"/>
          <w:i w:val="0"/>
          <w:iCs w:val="0"/>
        </w:rPr>
      </w:pPr>
      <w:bookmarkStart w:id="127" w:name="bookmark164"/>
      <w:bookmarkStart w:id="128" w:name="bookmark165"/>
      <w:bookmarkEnd w:id="127"/>
      <w:r w:rsidRPr="00D43717">
        <w:rPr>
          <w:rStyle w:val="3"/>
          <w:rFonts w:ascii="Arial" w:hAnsi="Arial" w:cs="Arial"/>
          <w:b/>
          <w:bCs/>
          <w:i/>
          <w:iCs/>
        </w:rPr>
        <w:t>Нормативные правовые акты, регулирующие предоставление</w:t>
      </w:r>
      <w:bookmarkEnd w:id="128"/>
    </w:p>
    <w:p w:rsidR="00253835" w:rsidRPr="00D43717" w:rsidRDefault="00253835" w:rsidP="00253835">
      <w:pPr>
        <w:pStyle w:val="30"/>
        <w:keepNext/>
        <w:keepLines/>
        <w:jc w:val="center"/>
        <w:rPr>
          <w:rFonts w:ascii="Arial" w:hAnsi="Arial" w:cs="Arial"/>
          <w:b w:val="0"/>
          <w:bCs w:val="0"/>
          <w:i w:val="0"/>
          <w:iCs w:val="0"/>
        </w:rPr>
      </w:pPr>
      <w:bookmarkStart w:id="129" w:name="bookmark162"/>
      <w:bookmarkStart w:id="130" w:name="bookmark163"/>
      <w:bookmarkStart w:id="131" w:name="bookmark166"/>
      <w:r w:rsidRPr="00D43717">
        <w:rPr>
          <w:rStyle w:val="3"/>
          <w:rFonts w:ascii="Arial" w:hAnsi="Arial" w:cs="Arial"/>
          <w:b/>
          <w:bCs/>
          <w:i/>
          <w:iCs/>
        </w:rPr>
        <w:t>муниципальной услуги</w:t>
      </w:r>
      <w:bookmarkEnd w:id="129"/>
      <w:bookmarkEnd w:id="130"/>
      <w:bookmarkEnd w:id="131"/>
    </w:p>
    <w:p w:rsidR="00253835" w:rsidRPr="00D43717" w:rsidRDefault="00253835" w:rsidP="00253835">
      <w:pPr>
        <w:pStyle w:val="a3"/>
        <w:numPr>
          <w:ilvl w:val="1"/>
          <w:numId w:val="3"/>
        </w:numPr>
        <w:tabs>
          <w:tab w:val="left" w:pos="1347"/>
        </w:tabs>
        <w:ind w:firstLine="720"/>
        <w:jc w:val="both"/>
        <w:rPr>
          <w:rFonts w:ascii="Arial" w:hAnsi="Arial" w:cs="Arial"/>
        </w:rPr>
      </w:pPr>
      <w:bookmarkStart w:id="132" w:name="bookmark167"/>
      <w:bookmarkEnd w:id="132"/>
      <w:r w:rsidRPr="00B54DA3">
        <w:rPr>
          <w:rFonts w:ascii="Arial" w:eastAsia="Times New Roman" w:hAnsi="Arial" w:cs="Arial"/>
          <w:color w:val="000000"/>
          <w:sz w:val="24"/>
          <w:szCs w:val="24"/>
          <w:lang w:eastAsia="ru-RU"/>
        </w:rPr>
        <w:t xml:space="preserve">Основными нормативными правовыми актами, регулирующими предоставление муниципальной услуги, являются Порядок разработки и </w:t>
      </w:r>
      <w:r w:rsidRPr="00B54DA3">
        <w:rPr>
          <w:rFonts w:ascii="Arial" w:eastAsia="Times New Roman" w:hAnsi="Arial" w:cs="Arial"/>
          <w:color w:val="000000"/>
          <w:sz w:val="24"/>
          <w:szCs w:val="24"/>
          <w:lang w:eastAsia="ru-RU"/>
        </w:rPr>
        <w:lastRenderedPageBreak/>
        <w:t xml:space="preserve">утверждения административных регламентов предоставления муниципальных услуг, утвержденный постановлением </w:t>
      </w:r>
      <w:r>
        <w:rPr>
          <w:rFonts w:ascii="Arial" w:hAnsi="Arial" w:cs="Arial"/>
        </w:rPr>
        <w:t xml:space="preserve">главы Тарминского муниципального образования №49 от 27.11.2013г., </w:t>
      </w:r>
      <w:r>
        <w:rPr>
          <w:rStyle w:val="1"/>
          <w:rFonts w:ascii="Arial" w:hAnsi="Arial" w:cs="Arial"/>
          <w:bCs/>
          <w:iCs/>
        </w:rPr>
        <w:t>Решение</w:t>
      </w:r>
      <w:r w:rsidRPr="00D43717">
        <w:rPr>
          <w:rStyle w:val="1"/>
          <w:rFonts w:ascii="Arial" w:hAnsi="Arial" w:cs="Arial"/>
          <w:bCs/>
          <w:iCs/>
        </w:rPr>
        <w:t xml:space="preserve"> Думы Тарминского сельского поселения №62 от 30.06.2022г. «Об утверждении Правил благоустройства территории Тарминского муниципального образования»;</w:t>
      </w:r>
    </w:p>
    <w:p w:rsidR="00253835" w:rsidRPr="002A1342" w:rsidRDefault="00253835" w:rsidP="00253835">
      <w:pPr>
        <w:pStyle w:val="a3"/>
        <w:numPr>
          <w:ilvl w:val="1"/>
          <w:numId w:val="3"/>
        </w:numPr>
        <w:tabs>
          <w:tab w:val="left" w:pos="1347"/>
        </w:tabs>
        <w:spacing w:after="260"/>
        <w:ind w:firstLine="720"/>
        <w:jc w:val="both"/>
        <w:rPr>
          <w:rFonts w:ascii="Arial" w:hAnsi="Arial" w:cs="Arial"/>
        </w:rPr>
      </w:pPr>
      <w:bookmarkStart w:id="133" w:name="bookmark168"/>
      <w:bookmarkEnd w:id="133"/>
      <w:r w:rsidRPr="002A1342">
        <w:rPr>
          <w:rStyle w:val="1"/>
          <w:rFonts w:ascii="Arial" w:hAnsi="Arial" w:cs="Arial"/>
        </w:rPr>
        <w:t>Список нормативных актов, в соответствии с которыми осуществляется предоставление Муниципальной услуги приведен в Приложении № 3 к настоящему Административному регламенту.</w:t>
      </w:r>
    </w:p>
    <w:p w:rsidR="00253835" w:rsidRPr="00C8549C" w:rsidRDefault="00253835" w:rsidP="00253835">
      <w:pPr>
        <w:pStyle w:val="30"/>
        <w:keepNext/>
        <w:keepLines/>
        <w:numPr>
          <w:ilvl w:val="0"/>
          <w:numId w:val="3"/>
        </w:numPr>
        <w:tabs>
          <w:tab w:val="left" w:pos="1562"/>
        </w:tabs>
        <w:ind w:firstLine="720"/>
        <w:jc w:val="both"/>
        <w:rPr>
          <w:rFonts w:ascii="Arial" w:hAnsi="Arial" w:cs="Arial"/>
          <w:b w:val="0"/>
          <w:bCs w:val="0"/>
          <w:i w:val="0"/>
          <w:iCs w:val="0"/>
        </w:rPr>
      </w:pPr>
      <w:bookmarkStart w:id="134" w:name="bookmark171"/>
      <w:bookmarkStart w:id="135" w:name="bookmark169"/>
      <w:bookmarkStart w:id="136" w:name="bookmark170"/>
      <w:bookmarkStart w:id="137" w:name="bookmark172"/>
      <w:bookmarkEnd w:id="134"/>
      <w:r w:rsidRPr="00C8549C">
        <w:rPr>
          <w:rStyle w:val="3"/>
          <w:rFonts w:ascii="Arial" w:hAnsi="Arial" w:cs="Arial"/>
          <w:b/>
          <w:bCs/>
          <w:i/>
          <w:iCs/>
          <w:color w:val="000000"/>
        </w:rPr>
        <w:t>Исчерпывающий перечень документов, необходимых для предоставления Муниципальной услуги, подлежащих представлению Заявителем</w:t>
      </w:r>
      <w:bookmarkEnd w:id="135"/>
      <w:bookmarkEnd w:id="136"/>
      <w:bookmarkEnd w:id="137"/>
    </w:p>
    <w:p w:rsidR="00253835" w:rsidRPr="00C8549C" w:rsidRDefault="00253835" w:rsidP="00253835">
      <w:pPr>
        <w:pStyle w:val="a3"/>
        <w:numPr>
          <w:ilvl w:val="1"/>
          <w:numId w:val="3"/>
        </w:numPr>
        <w:tabs>
          <w:tab w:val="left" w:pos="1347"/>
        </w:tabs>
        <w:ind w:firstLine="720"/>
        <w:jc w:val="both"/>
        <w:rPr>
          <w:rFonts w:ascii="Arial" w:hAnsi="Arial" w:cs="Arial"/>
        </w:rPr>
      </w:pPr>
      <w:bookmarkStart w:id="138" w:name="bookmark173"/>
      <w:bookmarkEnd w:id="138"/>
      <w:r w:rsidRPr="00C8549C">
        <w:rPr>
          <w:rStyle w:val="1"/>
          <w:rFonts w:ascii="Arial" w:hAnsi="Arial" w:cs="Arial"/>
          <w:color w:val="000000"/>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53835" w:rsidRPr="00C8549C" w:rsidRDefault="00253835" w:rsidP="00253835">
      <w:pPr>
        <w:pStyle w:val="a3"/>
        <w:tabs>
          <w:tab w:val="left" w:pos="1023"/>
        </w:tabs>
        <w:ind w:firstLine="720"/>
        <w:jc w:val="both"/>
        <w:rPr>
          <w:rFonts w:ascii="Arial" w:hAnsi="Arial" w:cs="Arial"/>
        </w:rPr>
      </w:pPr>
      <w:bookmarkStart w:id="139" w:name="bookmark174"/>
      <w:proofErr w:type="gramStart"/>
      <w:r w:rsidRPr="00C8549C">
        <w:rPr>
          <w:rStyle w:val="1"/>
          <w:rFonts w:ascii="Arial" w:hAnsi="Arial" w:cs="Arial"/>
          <w:color w:val="000000"/>
        </w:rPr>
        <w:t>а</w:t>
      </w:r>
      <w:bookmarkEnd w:id="13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3835" w:rsidRPr="00C8549C" w:rsidRDefault="00253835" w:rsidP="00253835">
      <w:pPr>
        <w:pStyle w:val="a3"/>
        <w:tabs>
          <w:tab w:val="left" w:pos="1034"/>
        </w:tabs>
        <w:ind w:firstLine="720"/>
        <w:jc w:val="both"/>
        <w:rPr>
          <w:rFonts w:ascii="Arial" w:hAnsi="Arial" w:cs="Arial"/>
        </w:rPr>
      </w:pPr>
      <w:bookmarkStart w:id="140" w:name="bookmark175"/>
      <w:proofErr w:type="gramStart"/>
      <w:r w:rsidRPr="00C8549C">
        <w:rPr>
          <w:rStyle w:val="1"/>
          <w:rFonts w:ascii="Arial" w:hAnsi="Arial" w:cs="Arial"/>
          <w:color w:val="000000"/>
        </w:rPr>
        <w:t>б</w:t>
      </w:r>
      <w:bookmarkEnd w:id="14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Pr>
          <w:rStyle w:val="1"/>
          <w:rFonts w:ascii="Arial" w:hAnsi="Arial" w:cs="Arial"/>
          <w:color w:val="000000"/>
        </w:rPr>
        <w:t>е</w:t>
      </w:r>
      <w:r w:rsidRPr="00C8549C">
        <w:rPr>
          <w:rStyle w:val="1"/>
          <w:rFonts w:ascii="Arial" w:hAnsi="Arial" w:cs="Arial"/>
          <w:color w:val="000000"/>
        </w:rPr>
        <w:t>нной</w:t>
      </w:r>
      <w:r>
        <w:rPr>
          <w:rStyle w:val="1"/>
          <w:rFonts w:ascii="Arial" w:hAnsi="Arial" w:cs="Arial"/>
          <w:color w:val="000000"/>
        </w:rPr>
        <w:t xml:space="preserve"> </w:t>
      </w:r>
      <w:r w:rsidRPr="00C8549C">
        <w:rPr>
          <w:rStyle w:val="1"/>
          <w:rFonts w:ascii="Arial" w:hAnsi="Arial" w:cs="Arial"/>
          <w:color w:val="000000"/>
        </w:rPr>
        <w:t xml:space="preserve">квалифицированной электронной подписи в формате </w:t>
      </w:r>
      <w:r w:rsidRPr="00C8549C">
        <w:rPr>
          <w:rStyle w:val="1"/>
          <w:rFonts w:ascii="Arial" w:hAnsi="Arial" w:cs="Arial"/>
          <w:color w:val="000000"/>
          <w:lang w:val="en-US"/>
        </w:rPr>
        <w:t>sig</w:t>
      </w:r>
      <w:r w:rsidRPr="00C8549C">
        <w:rPr>
          <w:rStyle w:val="1"/>
          <w:rFonts w:ascii="Arial" w:hAnsi="Arial" w:cs="Arial"/>
          <w:color w:val="000000"/>
        </w:rPr>
        <w:t>;</w:t>
      </w:r>
    </w:p>
    <w:p w:rsidR="00253835" w:rsidRPr="00C8549C" w:rsidRDefault="00253835" w:rsidP="00253835">
      <w:pPr>
        <w:pStyle w:val="a3"/>
        <w:tabs>
          <w:tab w:val="left" w:pos="1046"/>
        </w:tabs>
        <w:ind w:firstLine="720"/>
        <w:jc w:val="both"/>
        <w:rPr>
          <w:rFonts w:ascii="Arial" w:hAnsi="Arial" w:cs="Arial"/>
        </w:rPr>
      </w:pPr>
      <w:bookmarkStart w:id="141" w:name="bookmark176"/>
      <w:proofErr w:type="gramStart"/>
      <w:r w:rsidRPr="00C8549C">
        <w:rPr>
          <w:rStyle w:val="1"/>
          <w:rFonts w:ascii="Arial" w:hAnsi="Arial" w:cs="Arial"/>
          <w:color w:val="000000"/>
        </w:rPr>
        <w:t>в</w:t>
      </w:r>
      <w:bookmarkEnd w:id="14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Гарантийное письмо по восстановлению покрытия;</w:t>
      </w:r>
    </w:p>
    <w:p w:rsidR="00253835" w:rsidRPr="00C8549C" w:rsidRDefault="00253835" w:rsidP="00253835">
      <w:pPr>
        <w:pStyle w:val="a3"/>
        <w:tabs>
          <w:tab w:val="left" w:pos="1040"/>
        </w:tabs>
        <w:ind w:firstLine="720"/>
        <w:jc w:val="both"/>
        <w:rPr>
          <w:rFonts w:ascii="Arial" w:hAnsi="Arial" w:cs="Arial"/>
        </w:rPr>
      </w:pPr>
      <w:bookmarkStart w:id="142" w:name="bookmark177"/>
      <w:proofErr w:type="gramStart"/>
      <w:r w:rsidRPr="00C8549C">
        <w:rPr>
          <w:rStyle w:val="1"/>
          <w:rFonts w:ascii="Arial" w:hAnsi="Arial" w:cs="Arial"/>
          <w:color w:val="000000"/>
        </w:rPr>
        <w:t>г</w:t>
      </w:r>
      <w:bookmarkEnd w:id="14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53835" w:rsidRPr="00C8549C" w:rsidRDefault="00253835" w:rsidP="00253835">
      <w:pPr>
        <w:pStyle w:val="a3"/>
        <w:tabs>
          <w:tab w:val="left" w:pos="1028"/>
        </w:tabs>
        <w:ind w:firstLine="720"/>
        <w:jc w:val="both"/>
        <w:rPr>
          <w:rFonts w:ascii="Arial" w:hAnsi="Arial" w:cs="Arial"/>
        </w:rPr>
      </w:pPr>
      <w:bookmarkStart w:id="143" w:name="bookmark178"/>
      <w:proofErr w:type="gramStart"/>
      <w:r w:rsidRPr="00C8549C">
        <w:rPr>
          <w:rStyle w:val="1"/>
          <w:rFonts w:ascii="Arial" w:hAnsi="Arial" w:cs="Arial"/>
          <w:color w:val="000000"/>
        </w:rPr>
        <w:t>д</w:t>
      </w:r>
      <w:bookmarkEnd w:id="14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договор на проведение работ, в случае если работы будут проводиться подрядной организацией.</w:t>
      </w:r>
    </w:p>
    <w:p w:rsidR="00253835" w:rsidRPr="00C8549C" w:rsidRDefault="00253835" w:rsidP="00253835">
      <w:pPr>
        <w:pStyle w:val="a3"/>
        <w:numPr>
          <w:ilvl w:val="1"/>
          <w:numId w:val="3"/>
        </w:numPr>
        <w:tabs>
          <w:tab w:val="left" w:pos="1347"/>
        </w:tabs>
        <w:ind w:firstLine="720"/>
        <w:jc w:val="both"/>
        <w:rPr>
          <w:rFonts w:ascii="Arial" w:hAnsi="Arial" w:cs="Arial"/>
        </w:rPr>
      </w:pPr>
      <w:bookmarkStart w:id="144" w:name="bookmark179"/>
      <w:bookmarkEnd w:id="144"/>
      <w:r w:rsidRPr="00C8549C">
        <w:rPr>
          <w:rStyle w:val="1"/>
          <w:rFonts w:ascii="Arial" w:hAnsi="Arial" w:cs="Arial"/>
          <w:color w:val="000000"/>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53835" w:rsidRPr="00C8549C" w:rsidRDefault="00253835" w:rsidP="00253835">
      <w:pPr>
        <w:pStyle w:val="a3"/>
        <w:numPr>
          <w:ilvl w:val="2"/>
          <w:numId w:val="3"/>
        </w:numPr>
        <w:tabs>
          <w:tab w:val="left" w:pos="1527"/>
        </w:tabs>
        <w:ind w:firstLine="720"/>
        <w:jc w:val="both"/>
        <w:rPr>
          <w:rFonts w:ascii="Arial" w:hAnsi="Arial" w:cs="Arial"/>
        </w:rPr>
      </w:pPr>
      <w:bookmarkStart w:id="145" w:name="bookmark180"/>
      <w:bookmarkEnd w:id="145"/>
      <w:r w:rsidRPr="00C8549C">
        <w:rPr>
          <w:rStyle w:val="1"/>
          <w:rFonts w:ascii="Arial" w:hAnsi="Arial" w:cs="Arial"/>
          <w:color w:val="000000"/>
        </w:rPr>
        <w:t>В случае обращения по основаниям, указанным в пункте 6.1.1 настоящего Административного регламента:</w:t>
      </w:r>
    </w:p>
    <w:p w:rsidR="00253835" w:rsidRPr="00C8549C" w:rsidRDefault="00253835" w:rsidP="00253835">
      <w:pPr>
        <w:pStyle w:val="a3"/>
        <w:tabs>
          <w:tab w:val="left" w:pos="1017"/>
        </w:tabs>
        <w:ind w:firstLine="720"/>
        <w:jc w:val="both"/>
        <w:rPr>
          <w:rFonts w:ascii="Arial" w:hAnsi="Arial" w:cs="Arial"/>
        </w:rPr>
      </w:pPr>
      <w:bookmarkStart w:id="146" w:name="bookmark181"/>
      <w:proofErr w:type="gramStart"/>
      <w:r w:rsidRPr="00C8549C">
        <w:rPr>
          <w:rStyle w:val="1"/>
          <w:rFonts w:ascii="Arial" w:hAnsi="Arial" w:cs="Arial"/>
          <w:color w:val="000000"/>
        </w:rPr>
        <w:t>а</w:t>
      </w:r>
      <w:bookmarkEnd w:id="14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 xml:space="preserve">Заявление о предоставлении </w:t>
      </w:r>
      <w:r>
        <w:rPr>
          <w:rStyle w:val="1"/>
          <w:rFonts w:ascii="Arial" w:hAnsi="Arial" w:cs="Arial"/>
          <w:color w:val="000000"/>
        </w:rPr>
        <w:t>муниципальной</w:t>
      </w:r>
      <w:r w:rsidRPr="00C8549C">
        <w:rPr>
          <w:rStyle w:val="1"/>
          <w:rFonts w:ascii="Arial" w:hAnsi="Arial" w:cs="Arial"/>
          <w:color w:val="000000"/>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 xml:space="preserve">В заявлении также указывается один из следующих способов направления результата предоставления </w:t>
      </w:r>
      <w:r>
        <w:rPr>
          <w:rStyle w:val="1"/>
          <w:rFonts w:ascii="Arial" w:hAnsi="Arial" w:cs="Arial"/>
          <w:color w:val="000000"/>
        </w:rPr>
        <w:t>муниципальной</w:t>
      </w:r>
      <w:r w:rsidRPr="00C8549C">
        <w:rPr>
          <w:rStyle w:val="1"/>
          <w:rFonts w:ascii="Arial" w:hAnsi="Arial" w:cs="Arial"/>
          <w:color w:val="000000"/>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53835" w:rsidRPr="00C8549C" w:rsidRDefault="00253835" w:rsidP="00253835">
      <w:pPr>
        <w:pStyle w:val="a3"/>
        <w:tabs>
          <w:tab w:val="left" w:pos="1034"/>
        </w:tabs>
        <w:ind w:firstLine="720"/>
        <w:jc w:val="both"/>
        <w:rPr>
          <w:rFonts w:ascii="Arial" w:hAnsi="Arial" w:cs="Arial"/>
        </w:rPr>
      </w:pPr>
      <w:bookmarkStart w:id="147" w:name="bookmark182"/>
      <w:proofErr w:type="gramStart"/>
      <w:r w:rsidRPr="00C8549C">
        <w:rPr>
          <w:rStyle w:val="1"/>
          <w:rFonts w:ascii="Arial" w:hAnsi="Arial" w:cs="Arial"/>
          <w:color w:val="000000"/>
        </w:rPr>
        <w:t>б</w:t>
      </w:r>
      <w:bookmarkEnd w:id="14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Проект производства работ (вариант оформления предст</w:t>
      </w:r>
      <w:r>
        <w:rPr>
          <w:rStyle w:val="1"/>
          <w:rFonts w:ascii="Arial" w:hAnsi="Arial" w:cs="Arial"/>
          <w:color w:val="000000"/>
        </w:rPr>
        <w:t>авлен в Приложении №</w:t>
      </w:r>
      <w:r w:rsidRPr="00C8549C">
        <w:rPr>
          <w:rStyle w:val="1"/>
          <w:rFonts w:ascii="Arial" w:hAnsi="Arial" w:cs="Arial"/>
          <w:color w:val="000000"/>
        </w:rPr>
        <w:t>5 к настоящему административному регламенту), который содержит:</w:t>
      </w:r>
    </w:p>
    <w:p w:rsidR="00253835" w:rsidRPr="00C8549C" w:rsidRDefault="00253835" w:rsidP="00253835">
      <w:pPr>
        <w:pStyle w:val="a3"/>
        <w:numPr>
          <w:ilvl w:val="0"/>
          <w:numId w:val="4"/>
        </w:numPr>
        <w:tabs>
          <w:tab w:val="left" w:pos="1014"/>
        </w:tabs>
        <w:ind w:firstLine="720"/>
        <w:jc w:val="both"/>
        <w:rPr>
          <w:rFonts w:ascii="Arial" w:hAnsi="Arial" w:cs="Arial"/>
        </w:rPr>
      </w:pPr>
      <w:bookmarkStart w:id="148" w:name="bookmark183"/>
      <w:bookmarkEnd w:id="148"/>
      <w:r w:rsidRPr="00C8549C">
        <w:rPr>
          <w:rStyle w:val="1"/>
          <w:rFonts w:ascii="Arial" w:hAnsi="Arial" w:cs="Arial"/>
          <w:color w:val="000000"/>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53835" w:rsidRPr="00C8549C" w:rsidRDefault="00253835" w:rsidP="00253835">
      <w:pPr>
        <w:pStyle w:val="a3"/>
        <w:numPr>
          <w:ilvl w:val="0"/>
          <w:numId w:val="4"/>
        </w:numPr>
        <w:tabs>
          <w:tab w:val="left" w:pos="1014"/>
        </w:tabs>
        <w:ind w:firstLine="720"/>
        <w:jc w:val="both"/>
        <w:rPr>
          <w:rFonts w:ascii="Arial" w:hAnsi="Arial" w:cs="Arial"/>
        </w:rPr>
      </w:pPr>
      <w:bookmarkStart w:id="149" w:name="bookmark184"/>
      <w:bookmarkEnd w:id="149"/>
      <w:r w:rsidRPr="00C8549C">
        <w:rPr>
          <w:rStyle w:val="1"/>
          <w:rFonts w:ascii="Arial" w:hAnsi="Arial" w:cs="Arial"/>
          <w:color w:val="000000"/>
        </w:rPr>
        <w:t>графическую часть: схема производства работ на инж</w:t>
      </w:r>
      <w:r>
        <w:rPr>
          <w:rStyle w:val="1"/>
          <w:rFonts w:ascii="Arial" w:hAnsi="Arial" w:cs="Arial"/>
          <w:color w:val="000000"/>
        </w:rPr>
        <w:t>е</w:t>
      </w:r>
      <w:r w:rsidRPr="00C8549C">
        <w:rPr>
          <w:rStyle w:val="1"/>
          <w:rFonts w:ascii="Arial" w:hAnsi="Arial" w:cs="Arial"/>
          <w:color w:val="000000"/>
        </w:rPr>
        <w:t>н</w:t>
      </w:r>
      <w:r>
        <w:rPr>
          <w:rStyle w:val="1"/>
          <w:rFonts w:ascii="Arial" w:hAnsi="Arial" w:cs="Arial"/>
          <w:color w:val="000000"/>
        </w:rPr>
        <w:t>е</w:t>
      </w:r>
      <w:r w:rsidRPr="00C8549C">
        <w:rPr>
          <w:rStyle w:val="1"/>
          <w:rFonts w:ascii="Arial" w:hAnsi="Arial" w:cs="Arial"/>
          <w:color w:val="000000"/>
        </w:rPr>
        <w:t>рно-топографич</w:t>
      </w:r>
      <w:r>
        <w:rPr>
          <w:rStyle w:val="1"/>
          <w:rFonts w:ascii="Arial" w:hAnsi="Arial" w:cs="Arial"/>
          <w:color w:val="000000"/>
        </w:rPr>
        <w:t>е</w:t>
      </w:r>
      <w:r w:rsidRPr="00C8549C">
        <w:rPr>
          <w:rStyle w:val="1"/>
          <w:rFonts w:ascii="Arial" w:hAnsi="Arial" w:cs="Arial"/>
          <w:color w:val="000000"/>
        </w:rPr>
        <w:t xml:space="preserve">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w:t>
      </w:r>
      <w:r w:rsidRPr="00C8549C">
        <w:rPr>
          <w:rStyle w:val="1"/>
          <w:rFonts w:ascii="Arial" w:hAnsi="Arial" w:cs="Arial"/>
          <w:color w:val="000000"/>
        </w:rPr>
        <w:lastRenderedPageBreak/>
        <w:t>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Pr>
          <w:rStyle w:val="1"/>
          <w:rFonts w:ascii="Arial" w:hAnsi="Arial" w:cs="Arial"/>
          <w:color w:val="000000"/>
        </w:rPr>
        <w:t>е</w:t>
      </w:r>
      <w:r w:rsidRPr="00C8549C">
        <w:rPr>
          <w:rStyle w:val="1"/>
          <w:rFonts w:ascii="Arial" w:hAnsi="Arial" w:cs="Arial"/>
          <w:color w:val="000000"/>
        </w:rPr>
        <w:t>н</w:t>
      </w:r>
      <w:r>
        <w:rPr>
          <w:rStyle w:val="1"/>
          <w:rFonts w:ascii="Arial" w:hAnsi="Arial" w:cs="Arial"/>
          <w:color w:val="000000"/>
        </w:rPr>
        <w:t>е</w:t>
      </w:r>
      <w:r w:rsidRPr="00C8549C">
        <w:rPr>
          <w:rStyle w:val="1"/>
          <w:rFonts w:ascii="Arial" w:hAnsi="Arial" w:cs="Arial"/>
          <w:color w:val="000000"/>
        </w:rPr>
        <w:t xml:space="preserve">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w:t>
      </w:r>
      <w:r>
        <w:rPr>
          <w:rStyle w:val="1"/>
          <w:rFonts w:ascii="Arial" w:hAnsi="Arial" w:cs="Arial"/>
          <w:color w:val="000000"/>
        </w:rPr>
        <w:t>не</w:t>
      </w:r>
      <w:r w:rsidRPr="00C8549C">
        <w:rPr>
          <w:rStyle w:val="1"/>
          <w:rFonts w:ascii="Arial" w:hAnsi="Arial" w:cs="Arial"/>
          <w:color w:val="000000"/>
        </w:rP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253835" w:rsidRPr="00C8549C" w:rsidRDefault="00253835" w:rsidP="00253835">
      <w:pPr>
        <w:pStyle w:val="a3"/>
        <w:tabs>
          <w:tab w:val="left" w:pos="1065"/>
        </w:tabs>
        <w:ind w:firstLine="720"/>
        <w:jc w:val="both"/>
        <w:rPr>
          <w:rFonts w:ascii="Arial" w:hAnsi="Arial" w:cs="Arial"/>
        </w:rPr>
      </w:pPr>
      <w:bookmarkStart w:id="150" w:name="bookmark185"/>
      <w:proofErr w:type="gramStart"/>
      <w:r w:rsidRPr="00C8549C">
        <w:rPr>
          <w:rStyle w:val="1"/>
          <w:rFonts w:ascii="Arial" w:hAnsi="Arial" w:cs="Arial"/>
          <w:color w:val="000000"/>
        </w:rPr>
        <w:t>в</w:t>
      </w:r>
      <w:bookmarkEnd w:id="15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календарный график производства работ (образец предст</w:t>
      </w:r>
      <w:r>
        <w:rPr>
          <w:rStyle w:val="1"/>
          <w:rFonts w:ascii="Arial" w:hAnsi="Arial" w:cs="Arial"/>
          <w:color w:val="000000"/>
        </w:rPr>
        <w:t>авлен в Приложении №</w:t>
      </w:r>
      <w:r w:rsidRPr="00C8549C">
        <w:rPr>
          <w:rStyle w:val="1"/>
          <w:rFonts w:ascii="Arial" w:hAnsi="Arial" w:cs="Arial"/>
          <w:color w:val="000000"/>
        </w:rPr>
        <w:t>5 к настоящему Административному регламенту).</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Н</w:t>
      </w:r>
      <w:r>
        <w:rPr>
          <w:rStyle w:val="1"/>
          <w:rFonts w:ascii="Arial" w:hAnsi="Arial" w:cs="Arial"/>
          <w:color w:val="000000"/>
        </w:rPr>
        <w:t>е</w:t>
      </w:r>
      <w:r w:rsidRPr="00C8549C">
        <w:rPr>
          <w:rStyle w:val="1"/>
          <w:rFonts w:ascii="Arial" w:hAnsi="Arial" w:cs="Arial"/>
          <w:color w:val="000000"/>
        </w:rPr>
        <w:t xml:space="preserve"> соответствие календарного графика производства работ по форме обр</w:t>
      </w:r>
      <w:r>
        <w:rPr>
          <w:rStyle w:val="1"/>
          <w:rFonts w:ascii="Arial" w:hAnsi="Arial" w:cs="Arial"/>
          <w:color w:val="000000"/>
        </w:rPr>
        <w:t>азцу, указанному в Приложении №</w:t>
      </w:r>
      <w:r w:rsidRPr="00C8549C">
        <w:rPr>
          <w:rStyle w:val="1"/>
          <w:rFonts w:ascii="Arial" w:hAnsi="Arial" w:cs="Arial"/>
          <w:color w:val="000000"/>
        </w:rPr>
        <w:t>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253835" w:rsidRPr="00C8549C" w:rsidRDefault="00253835" w:rsidP="00253835">
      <w:pPr>
        <w:pStyle w:val="a3"/>
        <w:tabs>
          <w:tab w:val="left" w:pos="1065"/>
        </w:tabs>
        <w:ind w:firstLine="720"/>
        <w:jc w:val="both"/>
        <w:rPr>
          <w:rFonts w:ascii="Arial" w:hAnsi="Arial" w:cs="Arial"/>
        </w:rPr>
      </w:pPr>
      <w:bookmarkStart w:id="151" w:name="bookmark186"/>
      <w:proofErr w:type="gramStart"/>
      <w:r w:rsidRPr="00C8549C">
        <w:rPr>
          <w:rStyle w:val="1"/>
          <w:rFonts w:ascii="Arial" w:hAnsi="Arial" w:cs="Arial"/>
          <w:color w:val="000000"/>
        </w:rPr>
        <w:t>г</w:t>
      </w:r>
      <w:bookmarkEnd w:id="15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253835" w:rsidRPr="00C8549C" w:rsidRDefault="00253835" w:rsidP="00253835">
      <w:pPr>
        <w:pStyle w:val="a3"/>
        <w:tabs>
          <w:tab w:val="left" w:pos="1498"/>
        </w:tabs>
        <w:ind w:firstLine="720"/>
        <w:jc w:val="both"/>
        <w:rPr>
          <w:rFonts w:ascii="Arial" w:hAnsi="Arial" w:cs="Arial"/>
        </w:rPr>
      </w:pPr>
      <w:bookmarkStart w:id="152" w:name="bookmark187"/>
      <w:proofErr w:type="gramStart"/>
      <w:r w:rsidRPr="00C8549C">
        <w:rPr>
          <w:rStyle w:val="1"/>
          <w:rFonts w:ascii="Arial" w:hAnsi="Arial" w:cs="Arial"/>
          <w:color w:val="000000"/>
        </w:rPr>
        <w:t>д</w:t>
      </w:r>
      <w:bookmarkEnd w:id="15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 xml:space="preserve">правоустанавливающие документы на объект недвижимости ( права на который </w:t>
      </w:r>
      <w:r>
        <w:rPr>
          <w:rStyle w:val="1"/>
          <w:rFonts w:ascii="Arial" w:hAnsi="Arial" w:cs="Arial"/>
          <w:color w:val="000000"/>
        </w:rPr>
        <w:t>не</w:t>
      </w:r>
      <w:r w:rsidRPr="00C8549C">
        <w:rPr>
          <w:rStyle w:val="1"/>
          <w:rFonts w:ascii="Arial" w:hAnsi="Arial" w:cs="Arial"/>
          <w:color w:val="000000"/>
        </w:rPr>
        <w:t xml:space="preserve"> зарегистрированы в Едином государственном реестре недвижимости).</w:t>
      </w:r>
    </w:p>
    <w:p w:rsidR="00253835" w:rsidRPr="00C8549C" w:rsidRDefault="00253835" w:rsidP="00253835">
      <w:pPr>
        <w:pStyle w:val="a3"/>
        <w:numPr>
          <w:ilvl w:val="2"/>
          <w:numId w:val="3"/>
        </w:numPr>
        <w:tabs>
          <w:tab w:val="left" w:pos="1498"/>
        </w:tabs>
        <w:ind w:firstLine="720"/>
        <w:jc w:val="both"/>
        <w:rPr>
          <w:rFonts w:ascii="Arial" w:hAnsi="Arial" w:cs="Arial"/>
        </w:rPr>
      </w:pPr>
      <w:bookmarkStart w:id="153" w:name="bookmark188"/>
      <w:bookmarkEnd w:id="153"/>
      <w:r w:rsidRPr="00C8549C">
        <w:rPr>
          <w:rStyle w:val="1"/>
          <w:rFonts w:ascii="Arial" w:hAnsi="Arial" w:cs="Arial"/>
          <w:color w:val="000000"/>
        </w:rPr>
        <w:t>В случае обращения по основанию, указанному в пункте 6.1.2 настоящего Административного регламента:</w:t>
      </w:r>
    </w:p>
    <w:p w:rsidR="00253835" w:rsidRPr="00C8549C" w:rsidRDefault="00253835" w:rsidP="00253835">
      <w:pPr>
        <w:pStyle w:val="a3"/>
        <w:tabs>
          <w:tab w:val="left" w:pos="1065"/>
        </w:tabs>
        <w:ind w:firstLine="720"/>
        <w:jc w:val="both"/>
        <w:rPr>
          <w:rFonts w:ascii="Arial" w:hAnsi="Arial" w:cs="Arial"/>
        </w:rPr>
      </w:pPr>
      <w:bookmarkStart w:id="154" w:name="bookmark189"/>
      <w:proofErr w:type="gramStart"/>
      <w:r w:rsidRPr="00C8549C">
        <w:rPr>
          <w:rStyle w:val="1"/>
          <w:rFonts w:ascii="Arial" w:hAnsi="Arial" w:cs="Arial"/>
          <w:color w:val="000000"/>
        </w:rPr>
        <w:t>а</w:t>
      </w:r>
      <w:bookmarkEnd w:id="15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 xml:space="preserve">заявление о предоставлении </w:t>
      </w:r>
      <w:r>
        <w:rPr>
          <w:rStyle w:val="1"/>
          <w:rFonts w:ascii="Arial" w:hAnsi="Arial" w:cs="Arial"/>
          <w:color w:val="000000"/>
        </w:rPr>
        <w:t>муниципальной</w:t>
      </w:r>
      <w:r w:rsidRPr="00C8549C">
        <w:rPr>
          <w:rStyle w:val="1"/>
          <w:rFonts w:ascii="Arial" w:hAnsi="Arial" w:cs="Arial"/>
          <w:color w:val="000000"/>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 xml:space="preserve">В заявлении также указывается один из следующих способов направления результата предоставления </w:t>
      </w:r>
      <w:r>
        <w:rPr>
          <w:rStyle w:val="1"/>
          <w:rFonts w:ascii="Arial" w:hAnsi="Arial" w:cs="Arial"/>
          <w:color w:val="000000"/>
        </w:rPr>
        <w:t>муниципальной</w:t>
      </w:r>
      <w:r w:rsidRPr="00C8549C">
        <w:rPr>
          <w:rStyle w:val="1"/>
          <w:rFonts w:ascii="Arial" w:hAnsi="Arial" w:cs="Arial"/>
          <w:color w:val="000000"/>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53835" w:rsidRPr="00C8549C" w:rsidRDefault="00253835" w:rsidP="00253835">
      <w:pPr>
        <w:pStyle w:val="a3"/>
        <w:tabs>
          <w:tab w:val="left" w:pos="1065"/>
        </w:tabs>
        <w:ind w:firstLine="720"/>
        <w:jc w:val="both"/>
        <w:rPr>
          <w:rFonts w:ascii="Arial" w:hAnsi="Arial" w:cs="Arial"/>
        </w:rPr>
      </w:pPr>
      <w:bookmarkStart w:id="155" w:name="bookmark190"/>
      <w:proofErr w:type="gramStart"/>
      <w:r w:rsidRPr="00C8549C">
        <w:rPr>
          <w:rStyle w:val="1"/>
          <w:rFonts w:ascii="Arial" w:hAnsi="Arial" w:cs="Arial"/>
          <w:color w:val="000000"/>
        </w:rPr>
        <w:t>б</w:t>
      </w:r>
      <w:bookmarkEnd w:id="155"/>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схема участка работ (</w:t>
      </w:r>
      <w:proofErr w:type="spellStart"/>
      <w:r w:rsidRPr="00C8549C">
        <w:rPr>
          <w:rStyle w:val="1"/>
          <w:rFonts w:ascii="Arial" w:hAnsi="Arial" w:cs="Arial"/>
          <w:color w:val="000000"/>
        </w:rPr>
        <w:t>выкопировка</w:t>
      </w:r>
      <w:proofErr w:type="spellEnd"/>
      <w:r w:rsidRPr="00C8549C">
        <w:rPr>
          <w:rStyle w:val="1"/>
          <w:rFonts w:ascii="Arial" w:hAnsi="Arial" w:cs="Arial"/>
          <w:color w:val="000000"/>
        </w:rPr>
        <w:t xml:space="preserve"> из исполнительной документации на подземные коммуникации и сооружения);</w:t>
      </w:r>
    </w:p>
    <w:p w:rsidR="00253835" w:rsidRPr="00C8549C" w:rsidRDefault="00253835" w:rsidP="00253835">
      <w:pPr>
        <w:pStyle w:val="a3"/>
        <w:tabs>
          <w:tab w:val="left" w:pos="1065"/>
        </w:tabs>
        <w:ind w:firstLine="720"/>
        <w:jc w:val="both"/>
        <w:rPr>
          <w:rFonts w:ascii="Arial" w:hAnsi="Arial" w:cs="Arial"/>
        </w:rPr>
      </w:pPr>
      <w:bookmarkStart w:id="156" w:name="bookmark191"/>
      <w:proofErr w:type="gramStart"/>
      <w:r w:rsidRPr="00C8549C">
        <w:rPr>
          <w:rStyle w:val="1"/>
          <w:rFonts w:ascii="Arial" w:hAnsi="Arial" w:cs="Arial"/>
          <w:color w:val="000000"/>
        </w:rPr>
        <w:t>в</w:t>
      </w:r>
      <w:bookmarkEnd w:id="15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53835" w:rsidRPr="00C8549C" w:rsidRDefault="00253835" w:rsidP="00253835">
      <w:pPr>
        <w:pStyle w:val="a3"/>
        <w:numPr>
          <w:ilvl w:val="2"/>
          <w:numId w:val="3"/>
        </w:numPr>
        <w:tabs>
          <w:tab w:val="left" w:pos="1498"/>
        </w:tabs>
        <w:ind w:firstLine="720"/>
        <w:jc w:val="both"/>
        <w:rPr>
          <w:rFonts w:ascii="Arial" w:hAnsi="Arial" w:cs="Arial"/>
        </w:rPr>
      </w:pPr>
      <w:bookmarkStart w:id="157" w:name="bookmark192"/>
      <w:bookmarkEnd w:id="157"/>
      <w:r w:rsidRPr="00C8549C">
        <w:rPr>
          <w:rStyle w:val="1"/>
          <w:rFonts w:ascii="Arial" w:hAnsi="Arial" w:cs="Arial"/>
          <w:color w:val="000000"/>
        </w:rPr>
        <w:t>В случае обращения по основанию, указанному в пункте 6.1.3 настоящего Административного регламента:</w:t>
      </w:r>
    </w:p>
    <w:p w:rsidR="00253835" w:rsidRPr="00C8549C" w:rsidRDefault="00253835" w:rsidP="00253835">
      <w:pPr>
        <w:pStyle w:val="a3"/>
        <w:tabs>
          <w:tab w:val="left" w:pos="1065"/>
        </w:tabs>
        <w:ind w:firstLine="720"/>
        <w:jc w:val="both"/>
        <w:rPr>
          <w:rFonts w:ascii="Arial" w:hAnsi="Arial" w:cs="Arial"/>
        </w:rPr>
      </w:pPr>
      <w:bookmarkStart w:id="158" w:name="bookmark193"/>
      <w:proofErr w:type="gramStart"/>
      <w:r w:rsidRPr="00C8549C">
        <w:rPr>
          <w:rStyle w:val="1"/>
          <w:rFonts w:ascii="Arial" w:hAnsi="Arial" w:cs="Arial"/>
          <w:color w:val="000000"/>
          <w:shd w:val="clear" w:color="auto" w:fill="FFFFFF"/>
        </w:rPr>
        <w:t>а</w:t>
      </w:r>
      <w:bookmarkEnd w:id="158"/>
      <w:r w:rsidRPr="00C8549C">
        <w:rPr>
          <w:rStyle w:val="1"/>
          <w:rFonts w:ascii="Arial" w:hAnsi="Arial" w:cs="Arial"/>
          <w:color w:val="000000"/>
          <w:shd w:val="clear" w:color="auto" w:fill="FFFFFF"/>
        </w:rPr>
        <w:t>)</w:t>
      </w:r>
      <w:r w:rsidRPr="00C8549C">
        <w:rPr>
          <w:rStyle w:val="1"/>
          <w:rFonts w:ascii="Arial" w:hAnsi="Arial" w:cs="Arial"/>
          <w:color w:val="000000"/>
        </w:rPr>
        <w:tab/>
      </w:r>
      <w:proofErr w:type="gramEnd"/>
      <w:r w:rsidRPr="00C8549C">
        <w:rPr>
          <w:rStyle w:val="1"/>
          <w:rFonts w:ascii="Arial" w:hAnsi="Arial" w:cs="Arial"/>
          <w:color w:val="000000"/>
        </w:rPr>
        <w:t xml:space="preserve">заявление о предоставлении </w:t>
      </w:r>
      <w:r>
        <w:rPr>
          <w:rStyle w:val="1"/>
          <w:rFonts w:ascii="Arial" w:hAnsi="Arial" w:cs="Arial"/>
          <w:color w:val="000000"/>
        </w:rPr>
        <w:t>муниципальной</w:t>
      </w:r>
      <w:r w:rsidRPr="00C8549C">
        <w:rPr>
          <w:rStyle w:val="1"/>
          <w:rFonts w:ascii="Arial" w:hAnsi="Arial" w:cs="Arial"/>
          <w:color w:val="000000"/>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 xml:space="preserve">В заявлении также указывается один из следующих способов направления результата предоставления </w:t>
      </w:r>
      <w:r>
        <w:rPr>
          <w:rStyle w:val="1"/>
          <w:rFonts w:ascii="Arial" w:hAnsi="Arial" w:cs="Arial"/>
          <w:color w:val="000000"/>
        </w:rPr>
        <w:t>муниципальной</w:t>
      </w:r>
      <w:r w:rsidRPr="00C8549C">
        <w:rPr>
          <w:rStyle w:val="1"/>
          <w:rFonts w:ascii="Arial" w:hAnsi="Arial" w:cs="Arial"/>
          <w:color w:val="000000"/>
        </w:rPr>
        <w:t xml:space="preserve"> услуги: в форме электронного документа в </w:t>
      </w:r>
      <w:r w:rsidRPr="00C8549C">
        <w:rPr>
          <w:rStyle w:val="1"/>
          <w:rFonts w:ascii="Arial" w:hAnsi="Arial" w:cs="Arial"/>
          <w:color w:val="000000"/>
        </w:rP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53835" w:rsidRPr="00C8549C" w:rsidRDefault="00253835" w:rsidP="00253835">
      <w:pPr>
        <w:pStyle w:val="a3"/>
        <w:tabs>
          <w:tab w:val="left" w:pos="1046"/>
        </w:tabs>
        <w:ind w:firstLine="720"/>
        <w:jc w:val="both"/>
        <w:rPr>
          <w:rFonts w:ascii="Arial" w:hAnsi="Arial" w:cs="Arial"/>
        </w:rPr>
      </w:pPr>
      <w:bookmarkStart w:id="159" w:name="bookmark194"/>
      <w:proofErr w:type="gramStart"/>
      <w:r w:rsidRPr="00C8549C">
        <w:rPr>
          <w:rStyle w:val="1"/>
          <w:rFonts w:ascii="Arial" w:hAnsi="Arial" w:cs="Arial"/>
          <w:color w:val="000000"/>
        </w:rPr>
        <w:t>б</w:t>
      </w:r>
      <w:bookmarkEnd w:id="15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календарный график производства земляных работ;</w:t>
      </w:r>
    </w:p>
    <w:p w:rsidR="00253835" w:rsidRPr="00C8549C" w:rsidRDefault="00253835" w:rsidP="00253835">
      <w:pPr>
        <w:pStyle w:val="a3"/>
        <w:tabs>
          <w:tab w:val="left" w:pos="1046"/>
        </w:tabs>
        <w:ind w:firstLine="720"/>
        <w:jc w:val="both"/>
        <w:rPr>
          <w:rFonts w:ascii="Arial" w:hAnsi="Arial" w:cs="Arial"/>
        </w:rPr>
      </w:pPr>
      <w:bookmarkStart w:id="160" w:name="bookmark195"/>
      <w:proofErr w:type="gramStart"/>
      <w:r w:rsidRPr="00C8549C">
        <w:rPr>
          <w:rStyle w:val="1"/>
          <w:rFonts w:ascii="Arial" w:hAnsi="Arial" w:cs="Arial"/>
          <w:color w:val="000000"/>
        </w:rPr>
        <w:t>в</w:t>
      </w:r>
      <w:bookmarkEnd w:id="16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проект производства работ (в случае изменения технических решений);</w:t>
      </w:r>
    </w:p>
    <w:p w:rsidR="00253835" w:rsidRPr="00C8549C" w:rsidRDefault="00253835" w:rsidP="00253835">
      <w:pPr>
        <w:pStyle w:val="a3"/>
        <w:tabs>
          <w:tab w:val="left" w:pos="1034"/>
        </w:tabs>
        <w:ind w:firstLine="720"/>
        <w:jc w:val="both"/>
        <w:rPr>
          <w:rFonts w:ascii="Arial" w:hAnsi="Arial" w:cs="Arial"/>
        </w:rPr>
      </w:pPr>
      <w:bookmarkStart w:id="161" w:name="bookmark196"/>
      <w:proofErr w:type="gramStart"/>
      <w:r w:rsidRPr="00C8549C">
        <w:rPr>
          <w:rStyle w:val="1"/>
          <w:rFonts w:ascii="Arial" w:hAnsi="Arial" w:cs="Arial"/>
          <w:color w:val="000000"/>
        </w:rPr>
        <w:t>г</w:t>
      </w:r>
      <w:bookmarkEnd w:id="16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53835" w:rsidRPr="00C8549C" w:rsidRDefault="00253835" w:rsidP="00253835">
      <w:pPr>
        <w:pStyle w:val="a3"/>
        <w:numPr>
          <w:ilvl w:val="1"/>
          <w:numId w:val="3"/>
        </w:numPr>
        <w:tabs>
          <w:tab w:val="left" w:pos="1290"/>
        </w:tabs>
        <w:ind w:firstLine="720"/>
        <w:jc w:val="both"/>
        <w:rPr>
          <w:rFonts w:ascii="Arial" w:hAnsi="Arial" w:cs="Arial"/>
        </w:rPr>
      </w:pPr>
      <w:bookmarkStart w:id="162" w:name="bookmark197"/>
      <w:bookmarkEnd w:id="162"/>
      <w:r w:rsidRPr="00C8549C">
        <w:rPr>
          <w:rStyle w:val="1"/>
          <w:rFonts w:ascii="Arial" w:hAnsi="Arial" w:cs="Arial"/>
          <w:color w:val="000000"/>
        </w:rPr>
        <w:t>Запрещено требовать у Заявителя:</w:t>
      </w:r>
    </w:p>
    <w:p w:rsidR="00253835" w:rsidRPr="00C8549C" w:rsidRDefault="00253835" w:rsidP="00253835">
      <w:pPr>
        <w:pStyle w:val="a3"/>
        <w:numPr>
          <w:ilvl w:val="2"/>
          <w:numId w:val="3"/>
        </w:numPr>
        <w:tabs>
          <w:tab w:val="left" w:pos="1521"/>
        </w:tabs>
        <w:ind w:firstLine="720"/>
        <w:jc w:val="both"/>
        <w:rPr>
          <w:rFonts w:ascii="Arial" w:hAnsi="Arial" w:cs="Arial"/>
        </w:rPr>
      </w:pPr>
      <w:bookmarkStart w:id="163" w:name="bookmark198"/>
      <w:bookmarkEnd w:id="163"/>
      <w:r w:rsidRPr="00C8549C">
        <w:rPr>
          <w:rStyle w:val="1"/>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53835" w:rsidRPr="00C8549C" w:rsidRDefault="00253835" w:rsidP="00253835">
      <w:pPr>
        <w:pStyle w:val="a3"/>
        <w:numPr>
          <w:ilvl w:val="2"/>
          <w:numId w:val="3"/>
        </w:numPr>
        <w:tabs>
          <w:tab w:val="left" w:pos="1521"/>
        </w:tabs>
        <w:ind w:firstLine="720"/>
        <w:jc w:val="both"/>
        <w:rPr>
          <w:rFonts w:ascii="Arial" w:hAnsi="Arial" w:cs="Arial"/>
        </w:rPr>
      </w:pPr>
      <w:bookmarkStart w:id="164" w:name="bookmark199"/>
      <w:bookmarkEnd w:id="164"/>
      <w:r w:rsidRPr="00C8549C">
        <w:rPr>
          <w:rStyle w:val="1"/>
          <w:rFonts w:ascii="Arial" w:hAnsi="Arial" w:cs="Arial"/>
          <w:color w:val="000000"/>
        </w:rPr>
        <w:t xml:space="preserve">Представления документов и информации, отсутствие и (или) недостоверность которых </w:t>
      </w:r>
      <w:r>
        <w:rPr>
          <w:rStyle w:val="1"/>
          <w:rFonts w:ascii="Arial" w:hAnsi="Arial" w:cs="Arial"/>
          <w:color w:val="000000"/>
        </w:rPr>
        <w:t>не</w:t>
      </w:r>
      <w:r w:rsidRPr="00C8549C">
        <w:rPr>
          <w:rStyle w:val="1"/>
          <w:rFonts w:ascii="Arial" w:hAnsi="Arial" w:cs="Arial"/>
          <w:color w:val="000000"/>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3835" w:rsidRPr="00C8549C" w:rsidRDefault="00253835" w:rsidP="00253835">
      <w:pPr>
        <w:pStyle w:val="a3"/>
        <w:tabs>
          <w:tab w:val="left" w:pos="1044"/>
        </w:tabs>
        <w:ind w:firstLine="720"/>
        <w:jc w:val="both"/>
        <w:rPr>
          <w:rFonts w:ascii="Arial" w:hAnsi="Arial" w:cs="Arial"/>
        </w:rPr>
      </w:pPr>
      <w:bookmarkStart w:id="165" w:name="bookmark200"/>
      <w:proofErr w:type="gramStart"/>
      <w:r w:rsidRPr="00C8549C">
        <w:rPr>
          <w:rStyle w:val="1"/>
          <w:rFonts w:ascii="Arial" w:hAnsi="Arial" w:cs="Arial"/>
          <w:color w:val="000000"/>
        </w:rPr>
        <w:t>а</w:t>
      </w:r>
      <w:bookmarkEnd w:id="165"/>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835" w:rsidRPr="00C8549C" w:rsidRDefault="00253835" w:rsidP="00253835">
      <w:pPr>
        <w:pStyle w:val="a3"/>
        <w:tabs>
          <w:tab w:val="left" w:pos="1044"/>
        </w:tabs>
        <w:ind w:firstLine="720"/>
        <w:jc w:val="both"/>
        <w:rPr>
          <w:rFonts w:ascii="Arial" w:hAnsi="Arial" w:cs="Arial"/>
        </w:rPr>
      </w:pPr>
      <w:bookmarkStart w:id="166" w:name="bookmark201"/>
      <w:proofErr w:type="gramStart"/>
      <w:r w:rsidRPr="00C8549C">
        <w:rPr>
          <w:rStyle w:val="1"/>
          <w:rFonts w:ascii="Arial" w:hAnsi="Arial" w:cs="Arial"/>
          <w:color w:val="000000"/>
        </w:rPr>
        <w:t>б</w:t>
      </w:r>
      <w:bookmarkEnd w:id="16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C8549C">
        <w:rPr>
          <w:rStyle w:val="1"/>
          <w:rFonts w:ascii="Arial" w:hAnsi="Arial" w:cs="Arial"/>
          <w:smallCaps/>
          <w:color w:val="000000"/>
          <w:lang w:val="en-US"/>
        </w:rPr>
        <w:t>r</w:t>
      </w:r>
      <w:r w:rsidRPr="00C8549C">
        <w:rPr>
          <w:rStyle w:val="1"/>
          <w:rFonts w:ascii="Arial" w:hAnsi="Arial" w:cs="Arial"/>
          <w:color w:val="000000"/>
        </w:rPr>
        <w:t xml:space="preserve"> представленный ранее комплект документов;</w:t>
      </w:r>
    </w:p>
    <w:p w:rsidR="00253835" w:rsidRPr="00C8549C" w:rsidRDefault="00253835" w:rsidP="00253835">
      <w:pPr>
        <w:pStyle w:val="a3"/>
        <w:tabs>
          <w:tab w:val="left" w:pos="1285"/>
        </w:tabs>
        <w:ind w:firstLine="720"/>
        <w:jc w:val="both"/>
        <w:rPr>
          <w:rFonts w:ascii="Arial" w:hAnsi="Arial" w:cs="Arial"/>
        </w:rPr>
      </w:pPr>
      <w:bookmarkStart w:id="167" w:name="bookmark202"/>
      <w:proofErr w:type="gramStart"/>
      <w:r w:rsidRPr="00C8549C">
        <w:rPr>
          <w:rStyle w:val="1"/>
          <w:rFonts w:ascii="Arial" w:hAnsi="Arial" w:cs="Arial"/>
          <w:color w:val="000000"/>
        </w:rPr>
        <w:t>в</w:t>
      </w:r>
      <w:bookmarkEnd w:id="16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835" w:rsidRPr="00C8549C" w:rsidRDefault="00253835" w:rsidP="00253835">
      <w:pPr>
        <w:pStyle w:val="a3"/>
        <w:tabs>
          <w:tab w:val="left" w:pos="1044"/>
        </w:tabs>
        <w:spacing w:after="200"/>
        <w:ind w:firstLine="720"/>
        <w:jc w:val="both"/>
        <w:rPr>
          <w:rFonts w:ascii="Arial" w:hAnsi="Arial" w:cs="Arial"/>
        </w:rPr>
      </w:pPr>
      <w:bookmarkStart w:id="168" w:name="bookmark203"/>
      <w:r w:rsidRPr="00C8549C">
        <w:rPr>
          <w:rStyle w:val="1"/>
          <w:rFonts w:ascii="Arial" w:hAnsi="Arial" w:cs="Arial"/>
          <w:color w:val="000000"/>
        </w:rPr>
        <w:t>г</w:t>
      </w:r>
      <w:bookmarkEnd w:id="168"/>
      <w:r w:rsidRPr="00C8549C">
        <w:rPr>
          <w:rStyle w:val="1"/>
          <w:rFonts w:ascii="Arial" w:hAnsi="Arial" w:cs="Arial"/>
          <w:color w:val="000000"/>
        </w:rPr>
        <w:t>)</w:t>
      </w:r>
      <w:r w:rsidRPr="00C8549C">
        <w:rPr>
          <w:rStyle w:val="1"/>
          <w:rFonts w:ascii="Arial" w:hAnsi="Arial" w:cs="Arial"/>
          <w:color w:val="000000"/>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3835" w:rsidRPr="00C8549C" w:rsidRDefault="00253835" w:rsidP="00253835">
      <w:pPr>
        <w:pStyle w:val="a3"/>
        <w:numPr>
          <w:ilvl w:val="0"/>
          <w:numId w:val="3"/>
        </w:numPr>
        <w:tabs>
          <w:tab w:val="left" w:pos="1521"/>
        </w:tabs>
        <w:spacing w:after="200"/>
        <w:ind w:firstLine="720"/>
        <w:jc w:val="both"/>
        <w:rPr>
          <w:rFonts w:ascii="Arial" w:hAnsi="Arial" w:cs="Arial"/>
        </w:rPr>
      </w:pPr>
      <w:bookmarkStart w:id="169" w:name="bookmark204"/>
      <w:bookmarkEnd w:id="169"/>
      <w:r w:rsidRPr="00C8549C">
        <w:rPr>
          <w:rStyle w:val="1"/>
          <w:rFonts w:ascii="Arial" w:hAnsi="Arial" w:cs="Arial"/>
          <w:b/>
          <w:bCs/>
          <w:i/>
          <w:iCs/>
          <w:color w:val="00000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253835" w:rsidRPr="00C8549C" w:rsidRDefault="00253835" w:rsidP="00253835">
      <w:pPr>
        <w:pStyle w:val="a3"/>
        <w:numPr>
          <w:ilvl w:val="1"/>
          <w:numId w:val="3"/>
        </w:numPr>
        <w:tabs>
          <w:tab w:val="left" w:pos="1301"/>
        </w:tabs>
        <w:ind w:firstLine="720"/>
        <w:jc w:val="both"/>
        <w:rPr>
          <w:rFonts w:ascii="Arial" w:hAnsi="Arial" w:cs="Arial"/>
        </w:rPr>
      </w:pPr>
      <w:bookmarkStart w:id="170" w:name="bookmark205"/>
      <w:bookmarkEnd w:id="170"/>
      <w:r w:rsidRPr="00C8549C">
        <w:rPr>
          <w:rStyle w:val="1"/>
          <w:rFonts w:ascii="Arial" w:hAnsi="Arial" w:cs="Arial"/>
          <w:color w:val="000000"/>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53835" w:rsidRPr="00C8549C" w:rsidRDefault="00253835" w:rsidP="00253835">
      <w:pPr>
        <w:pStyle w:val="a3"/>
        <w:tabs>
          <w:tab w:val="left" w:pos="1044"/>
        </w:tabs>
        <w:ind w:firstLine="720"/>
        <w:jc w:val="both"/>
        <w:rPr>
          <w:rFonts w:ascii="Arial" w:hAnsi="Arial" w:cs="Arial"/>
        </w:rPr>
      </w:pPr>
      <w:bookmarkStart w:id="171" w:name="bookmark206"/>
      <w:proofErr w:type="gramStart"/>
      <w:r w:rsidRPr="00C8549C">
        <w:rPr>
          <w:rStyle w:val="1"/>
          <w:rFonts w:ascii="Arial" w:hAnsi="Arial" w:cs="Arial"/>
          <w:color w:val="000000"/>
        </w:rPr>
        <w:t>а</w:t>
      </w:r>
      <w:bookmarkEnd w:id="17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53835" w:rsidRPr="00C8549C" w:rsidRDefault="00253835" w:rsidP="00253835">
      <w:pPr>
        <w:pStyle w:val="a3"/>
        <w:tabs>
          <w:tab w:val="left" w:pos="1028"/>
        </w:tabs>
        <w:ind w:firstLine="720"/>
        <w:jc w:val="both"/>
        <w:rPr>
          <w:rFonts w:ascii="Arial" w:hAnsi="Arial" w:cs="Arial"/>
        </w:rPr>
      </w:pPr>
      <w:bookmarkStart w:id="172" w:name="bookmark207"/>
      <w:proofErr w:type="gramStart"/>
      <w:r w:rsidRPr="00C8549C">
        <w:rPr>
          <w:rStyle w:val="1"/>
          <w:rFonts w:ascii="Arial" w:hAnsi="Arial" w:cs="Arial"/>
          <w:color w:val="000000"/>
        </w:rPr>
        <w:t>б</w:t>
      </w:r>
      <w:bookmarkEnd w:id="17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53835" w:rsidRPr="00C8549C" w:rsidRDefault="00253835" w:rsidP="00253835">
      <w:pPr>
        <w:pStyle w:val="a3"/>
        <w:tabs>
          <w:tab w:val="left" w:pos="1044"/>
        </w:tabs>
        <w:ind w:firstLine="720"/>
        <w:jc w:val="both"/>
        <w:rPr>
          <w:rFonts w:ascii="Arial" w:hAnsi="Arial" w:cs="Arial"/>
        </w:rPr>
      </w:pPr>
      <w:bookmarkStart w:id="173" w:name="bookmark208"/>
      <w:proofErr w:type="gramStart"/>
      <w:r w:rsidRPr="00C8549C">
        <w:rPr>
          <w:rStyle w:val="1"/>
          <w:rFonts w:ascii="Arial" w:hAnsi="Arial" w:cs="Arial"/>
          <w:color w:val="000000"/>
        </w:rPr>
        <w:t>в</w:t>
      </w:r>
      <w:bookmarkEnd w:id="17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253835" w:rsidRPr="00C8549C" w:rsidRDefault="00253835" w:rsidP="00253835">
      <w:pPr>
        <w:pStyle w:val="a3"/>
        <w:tabs>
          <w:tab w:val="left" w:pos="1046"/>
        </w:tabs>
        <w:ind w:firstLine="720"/>
        <w:jc w:val="both"/>
        <w:rPr>
          <w:rFonts w:ascii="Arial" w:hAnsi="Arial" w:cs="Arial"/>
        </w:rPr>
      </w:pPr>
      <w:bookmarkStart w:id="174" w:name="bookmark209"/>
      <w:proofErr w:type="gramStart"/>
      <w:r w:rsidRPr="00C8549C">
        <w:rPr>
          <w:rStyle w:val="1"/>
          <w:rFonts w:ascii="Arial" w:hAnsi="Arial" w:cs="Arial"/>
          <w:color w:val="000000"/>
        </w:rPr>
        <w:t>г</w:t>
      </w:r>
      <w:bookmarkEnd w:id="17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уведомление о планируемом сносе;</w:t>
      </w:r>
    </w:p>
    <w:p w:rsidR="00253835" w:rsidRPr="00C8549C" w:rsidRDefault="00253835" w:rsidP="00253835">
      <w:pPr>
        <w:pStyle w:val="a3"/>
        <w:tabs>
          <w:tab w:val="left" w:pos="1052"/>
        </w:tabs>
        <w:ind w:firstLine="720"/>
        <w:jc w:val="both"/>
        <w:rPr>
          <w:rFonts w:ascii="Arial" w:hAnsi="Arial" w:cs="Arial"/>
        </w:rPr>
      </w:pPr>
      <w:bookmarkStart w:id="175" w:name="bookmark210"/>
      <w:proofErr w:type="gramStart"/>
      <w:r w:rsidRPr="00C8549C">
        <w:rPr>
          <w:rStyle w:val="1"/>
          <w:rFonts w:ascii="Arial" w:hAnsi="Arial" w:cs="Arial"/>
          <w:color w:val="000000"/>
        </w:rPr>
        <w:t>д</w:t>
      </w:r>
      <w:bookmarkEnd w:id="175"/>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разрешение на строительство,</w:t>
      </w:r>
    </w:p>
    <w:p w:rsidR="00253835" w:rsidRPr="00C8549C" w:rsidRDefault="00253835" w:rsidP="00253835">
      <w:pPr>
        <w:pStyle w:val="a3"/>
        <w:spacing w:after="200"/>
        <w:ind w:firstLine="720"/>
        <w:jc w:val="both"/>
        <w:rPr>
          <w:rFonts w:ascii="Arial" w:hAnsi="Arial" w:cs="Arial"/>
        </w:rPr>
      </w:pPr>
      <w:bookmarkStart w:id="176" w:name="bookmark211"/>
      <w:r w:rsidRPr="00C8549C">
        <w:rPr>
          <w:rStyle w:val="1"/>
          <w:rFonts w:ascii="Arial" w:hAnsi="Arial" w:cs="Arial"/>
          <w:color w:val="000000"/>
        </w:rPr>
        <w:t>с</w:t>
      </w:r>
      <w:bookmarkEnd w:id="176"/>
      <w:r w:rsidRPr="00C8549C">
        <w:rPr>
          <w:rStyle w:val="1"/>
          <w:rFonts w:ascii="Arial" w:hAnsi="Arial" w:cs="Arial"/>
          <w:color w:val="000000"/>
        </w:rPr>
        <w:t>) разрешение на проведение работ по сохранению объектов культурного наследия;</w:t>
      </w:r>
    </w:p>
    <w:p w:rsidR="00253835" w:rsidRPr="00C8549C" w:rsidRDefault="00253835" w:rsidP="00253835">
      <w:pPr>
        <w:pStyle w:val="a3"/>
        <w:tabs>
          <w:tab w:val="left" w:pos="1092"/>
        </w:tabs>
        <w:ind w:firstLine="720"/>
        <w:jc w:val="both"/>
        <w:rPr>
          <w:rFonts w:ascii="Arial" w:hAnsi="Arial" w:cs="Arial"/>
        </w:rPr>
      </w:pPr>
      <w:bookmarkStart w:id="177" w:name="bookmark212"/>
      <w:proofErr w:type="gramStart"/>
      <w:r w:rsidRPr="00C8549C">
        <w:rPr>
          <w:rStyle w:val="1"/>
          <w:rFonts w:ascii="Arial" w:hAnsi="Arial" w:cs="Arial"/>
          <w:color w:val="000000"/>
        </w:rPr>
        <w:t>ж</w:t>
      </w:r>
      <w:bookmarkEnd w:id="17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разрешение на вырубку зеленых насаждений,</w:t>
      </w:r>
    </w:p>
    <w:p w:rsidR="00253835" w:rsidRPr="00C8549C" w:rsidRDefault="00253835" w:rsidP="00253835">
      <w:pPr>
        <w:pStyle w:val="a3"/>
        <w:tabs>
          <w:tab w:val="left" w:pos="1075"/>
        </w:tabs>
        <w:ind w:firstLine="720"/>
        <w:jc w:val="both"/>
        <w:rPr>
          <w:rFonts w:ascii="Arial" w:hAnsi="Arial" w:cs="Arial"/>
        </w:rPr>
      </w:pPr>
      <w:bookmarkStart w:id="178" w:name="bookmark213"/>
      <w:proofErr w:type="gramStart"/>
      <w:r w:rsidRPr="00C8549C">
        <w:rPr>
          <w:rStyle w:val="1"/>
          <w:rFonts w:ascii="Arial" w:hAnsi="Arial" w:cs="Arial"/>
          <w:color w:val="000000"/>
        </w:rPr>
        <w:t>з</w:t>
      </w:r>
      <w:bookmarkEnd w:id="178"/>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разрешение на использование земель или земельного участка, находящихся в муниципальной собственности,</w:t>
      </w:r>
    </w:p>
    <w:p w:rsidR="00253835" w:rsidRPr="00C8549C" w:rsidRDefault="00253835" w:rsidP="00253835">
      <w:pPr>
        <w:pStyle w:val="a3"/>
        <w:tabs>
          <w:tab w:val="left" w:pos="1092"/>
        </w:tabs>
        <w:ind w:firstLine="720"/>
        <w:jc w:val="both"/>
        <w:rPr>
          <w:rFonts w:ascii="Arial" w:hAnsi="Arial" w:cs="Arial"/>
        </w:rPr>
      </w:pPr>
      <w:bookmarkStart w:id="179" w:name="bookmark214"/>
      <w:proofErr w:type="gramStart"/>
      <w:r w:rsidRPr="00C8549C">
        <w:rPr>
          <w:rStyle w:val="1"/>
          <w:rFonts w:ascii="Arial" w:hAnsi="Arial" w:cs="Arial"/>
          <w:color w:val="000000"/>
        </w:rPr>
        <w:t>и</w:t>
      </w:r>
      <w:bookmarkEnd w:id="17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разрешение на размещение объекта,</w:t>
      </w:r>
    </w:p>
    <w:p w:rsidR="00253835" w:rsidRPr="00C8549C" w:rsidRDefault="00253835" w:rsidP="00253835">
      <w:pPr>
        <w:pStyle w:val="a3"/>
        <w:tabs>
          <w:tab w:val="left" w:pos="1086"/>
        </w:tabs>
        <w:ind w:firstLine="720"/>
        <w:jc w:val="both"/>
        <w:rPr>
          <w:rFonts w:ascii="Arial" w:hAnsi="Arial" w:cs="Arial"/>
        </w:rPr>
      </w:pPr>
      <w:bookmarkStart w:id="180" w:name="bookmark215"/>
      <w:proofErr w:type="gramStart"/>
      <w:r w:rsidRPr="00C8549C">
        <w:rPr>
          <w:rStyle w:val="1"/>
          <w:rFonts w:ascii="Arial" w:hAnsi="Arial" w:cs="Arial"/>
          <w:color w:val="000000"/>
        </w:rPr>
        <w:t>к</w:t>
      </w:r>
      <w:bookmarkEnd w:id="18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w:t>
      </w:r>
      <w:r w:rsidRPr="00C8549C">
        <w:rPr>
          <w:rStyle w:val="1"/>
          <w:rFonts w:ascii="Arial" w:hAnsi="Arial" w:cs="Arial"/>
          <w:color w:val="000000"/>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53835" w:rsidRPr="00C8549C" w:rsidRDefault="00253835" w:rsidP="00253835">
      <w:pPr>
        <w:pStyle w:val="a3"/>
        <w:tabs>
          <w:tab w:val="left" w:pos="1092"/>
        </w:tabs>
        <w:ind w:firstLine="720"/>
        <w:jc w:val="both"/>
        <w:rPr>
          <w:rFonts w:ascii="Arial" w:hAnsi="Arial" w:cs="Arial"/>
        </w:rPr>
      </w:pPr>
      <w:bookmarkStart w:id="181" w:name="bookmark216"/>
      <w:proofErr w:type="gramStart"/>
      <w:r w:rsidRPr="00C8549C">
        <w:rPr>
          <w:rStyle w:val="1"/>
          <w:rFonts w:ascii="Arial" w:hAnsi="Arial" w:cs="Arial"/>
          <w:color w:val="000000"/>
        </w:rPr>
        <w:t>л</w:t>
      </w:r>
      <w:bookmarkEnd w:id="18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разрешение на установку и эксплуатацию рекламной конструкции;</w:t>
      </w:r>
    </w:p>
    <w:p w:rsidR="00253835" w:rsidRPr="00C8549C" w:rsidRDefault="00253835" w:rsidP="00253835">
      <w:pPr>
        <w:pStyle w:val="a3"/>
        <w:tabs>
          <w:tab w:val="left" w:pos="1086"/>
        </w:tabs>
        <w:ind w:firstLine="720"/>
        <w:jc w:val="both"/>
        <w:rPr>
          <w:rFonts w:ascii="Arial" w:hAnsi="Arial" w:cs="Arial"/>
        </w:rPr>
      </w:pPr>
      <w:bookmarkStart w:id="182" w:name="bookmark217"/>
      <w:proofErr w:type="gramStart"/>
      <w:r w:rsidRPr="00C8549C">
        <w:rPr>
          <w:rStyle w:val="1"/>
          <w:rFonts w:ascii="Arial" w:hAnsi="Arial" w:cs="Arial"/>
          <w:color w:val="000000"/>
        </w:rPr>
        <w:t>м</w:t>
      </w:r>
      <w:bookmarkEnd w:id="18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технические условия для подключения к сетям инженерно- технического обеспечения;</w:t>
      </w:r>
    </w:p>
    <w:p w:rsidR="00253835" w:rsidRPr="00C8549C" w:rsidRDefault="00253835" w:rsidP="00253835">
      <w:pPr>
        <w:pStyle w:val="a3"/>
        <w:tabs>
          <w:tab w:val="left" w:pos="1075"/>
        </w:tabs>
        <w:ind w:firstLine="720"/>
        <w:jc w:val="both"/>
        <w:rPr>
          <w:rFonts w:ascii="Arial" w:hAnsi="Arial" w:cs="Arial"/>
        </w:rPr>
      </w:pPr>
      <w:bookmarkStart w:id="183" w:name="bookmark218"/>
      <w:proofErr w:type="gramStart"/>
      <w:r w:rsidRPr="00C8549C">
        <w:rPr>
          <w:rStyle w:val="1"/>
          <w:rFonts w:ascii="Arial" w:hAnsi="Arial" w:cs="Arial"/>
          <w:color w:val="000000"/>
        </w:rPr>
        <w:t>н</w:t>
      </w:r>
      <w:bookmarkEnd w:id="18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схему движения транспорта и пешеходов;</w:t>
      </w:r>
    </w:p>
    <w:p w:rsidR="00253835" w:rsidRPr="00C8549C" w:rsidRDefault="00253835" w:rsidP="00253835">
      <w:pPr>
        <w:pStyle w:val="a3"/>
        <w:numPr>
          <w:ilvl w:val="1"/>
          <w:numId w:val="3"/>
        </w:numPr>
        <w:tabs>
          <w:tab w:val="left" w:pos="1433"/>
        </w:tabs>
        <w:ind w:firstLine="720"/>
        <w:jc w:val="both"/>
        <w:rPr>
          <w:rFonts w:ascii="Arial" w:hAnsi="Arial" w:cs="Arial"/>
        </w:rPr>
      </w:pPr>
      <w:bookmarkStart w:id="184" w:name="bookmark219"/>
      <w:bookmarkEnd w:id="184"/>
      <w:r w:rsidRPr="00C8549C">
        <w:rPr>
          <w:rStyle w:val="1"/>
          <w:rFonts w:ascii="Arial" w:hAnsi="Arial" w:cs="Arial"/>
          <w:color w:val="000000"/>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Style w:val="1"/>
          <w:rFonts w:ascii="Arial" w:hAnsi="Arial" w:cs="Arial"/>
          <w:color w:val="000000"/>
        </w:rPr>
        <w:t>муниципальных</w:t>
      </w:r>
      <w:r w:rsidRPr="00C8549C">
        <w:rPr>
          <w:rStyle w:val="1"/>
          <w:rFonts w:ascii="Arial" w:hAnsi="Arial" w:cs="Arial"/>
          <w:color w:val="000000"/>
        </w:rPr>
        <w:t xml:space="preserve"> услуг, в соответствии с нормативными правовыми актами.</w:t>
      </w:r>
    </w:p>
    <w:p w:rsidR="00253835" w:rsidRPr="00C8549C" w:rsidRDefault="00253835" w:rsidP="00253835">
      <w:pPr>
        <w:pStyle w:val="a3"/>
        <w:numPr>
          <w:ilvl w:val="1"/>
          <w:numId w:val="3"/>
        </w:numPr>
        <w:tabs>
          <w:tab w:val="left" w:pos="1433"/>
        </w:tabs>
        <w:spacing w:after="260"/>
        <w:ind w:firstLine="720"/>
        <w:jc w:val="both"/>
        <w:rPr>
          <w:rFonts w:ascii="Arial" w:hAnsi="Arial" w:cs="Arial"/>
        </w:rPr>
      </w:pPr>
      <w:bookmarkStart w:id="185" w:name="bookmark220"/>
      <w:bookmarkEnd w:id="185"/>
      <w:r w:rsidRPr="00C8549C">
        <w:rPr>
          <w:rStyle w:val="1"/>
          <w:rFonts w:ascii="Arial" w:hAnsi="Arial" w:cs="Arial"/>
          <w:color w:val="000000"/>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w:t>
      </w:r>
      <w:r>
        <w:rPr>
          <w:rStyle w:val="1"/>
          <w:rFonts w:ascii="Arial" w:hAnsi="Arial" w:cs="Arial"/>
          <w:color w:val="000000"/>
        </w:rPr>
        <w:t>не</w:t>
      </w:r>
      <w:r w:rsidRPr="00C8549C">
        <w:rPr>
          <w:rStyle w:val="1"/>
          <w:rFonts w:ascii="Arial" w:hAnsi="Arial" w:cs="Arial"/>
          <w:color w:val="000000"/>
        </w:rPr>
        <w:t xml:space="preserve"> является основанием для отказа Заявителю в предоставлении Муниципальной услуги.</w:t>
      </w:r>
    </w:p>
    <w:p w:rsidR="00253835" w:rsidRPr="00C8549C" w:rsidRDefault="00253835" w:rsidP="00253835">
      <w:pPr>
        <w:pStyle w:val="30"/>
        <w:keepNext/>
        <w:keepLines/>
        <w:numPr>
          <w:ilvl w:val="0"/>
          <w:numId w:val="3"/>
        </w:numPr>
        <w:tabs>
          <w:tab w:val="left" w:pos="1433"/>
        </w:tabs>
        <w:ind w:firstLine="720"/>
        <w:jc w:val="both"/>
        <w:rPr>
          <w:rFonts w:ascii="Arial" w:hAnsi="Arial" w:cs="Arial"/>
          <w:b w:val="0"/>
          <w:bCs w:val="0"/>
          <w:i w:val="0"/>
          <w:iCs w:val="0"/>
        </w:rPr>
      </w:pPr>
      <w:bookmarkStart w:id="186" w:name="bookmark223"/>
      <w:bookmarkStart w:id="187" w:name="bookmark221"/>
      <w:bookmarkStart w:id="188" w:name="bookmark222"/>
      <w:bookmarkStart w:id="189" w:name="bookmark224"/>
      <w:bookmarkEnd w:id="186"/>
      <w:r w:rsidRPr="00C8549C">
        <w:rPr>
          <w:rStyle w:val="3"/>
          <w:rFonts w:ascii="Arial" w:hAnsi="Arial" w:cs="Arial"/>
          <w:b/>
          <w:bCs/>
          <w:i/>
          <w:iCs/>
          <w:color w:val="000000"/>
        </w:rPr>
        <w:t>Исчерпывающий перечень оснований для отказа в приеме документов, необходимых для предоставления Муниципальной услуги</w:t>
      </w:r>
      <w:bookmarkEnd w:id="187"/>
      <w:bookmarkEnd w:id="188"/>
      <w:bookmarkEnd w:id="189"/>
    </w:p>
    <w:p w:rsidR="00253835" w:rsidRPr="00C8549C" w:rsidRDefault="00253835" w:rsidP="00253835">
      <w:pPr>
        <w:pStyle w:val="a3"/>
        <w:numPr>
          <w:ilvl w:val="1"/>
          <w:numId w:val="3"/>
        </w:numPr>
        <w:tabs>
          <w:tab w:val="left" w:pos="1433"/>
        </w:tabs>
        <w:ind w:firstLine="720"/>
        <w:jc w:val="both"/>
        <w:rPr>
          <w:rFonts w:ascii="Arial" w:hAnsi="Arial" w:cs="Arial"/>
        </w:rPr>
      </w:pPr>
      <w:bookmarkStart w:id="190" w:name="bookmark225"/>
      <w:bookmarkEnd w:id="190"/>
      <w:r w:rsidRPr="00C8549C">
        <w:rPr>
          <w:rStyle w:val="1"/>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253835" w:rsidRPr="00C8549C" w:rsidRDefault="00253835" w:rsidP="00253835">
      <w:pPr>
        <w:pStyle w:val="a3"/>
        <w:numPr>
          <w:ilvl w:val="2"/>
          <w:numId w:val="3"/>
        </w:numPr>
        <w:tabs>
          <w:tab w:val="left" w:pos="1481"/>
        </w:tabs>
        <w:ind w:firstLine="720"/>
        <w:jc w:val="both"/>
        <w:rPr>
          <w:rFonts w:ascii="Arial" w:hAnsi="Arial" w:cs="Arial"/>
        </w:rPr>
      </w:pPr>
      <w:bookmarkStart w:id="191" w:name="bookmark226"/>
      <w:bookmarkEnd w:id="191"/>
      <w:r w:rsidRPr="00C8549C">
        <w:rPr>
          <w:rStyle w:val="1"/>
          <w:rFonts w:ascii="Arial" w:hAnsi="Arial" w:cs="Arial"/>
          <w:color w:val="000000"/>
        </w:rPr>
        <w:t xml:space="preserve">Заявление подано в орган местного самоуправления или организацию, в полномочия которых </w:t>
      </w:r>
      <w:r>
        <w:rPr>
          <w:rStyle w:val="1"/>
          <w:rFonts w:ascii="Arial" w:hAnsi="Arial" w:cs="Arial"/>
          <w:color w:val="000000"/>
        </w:rPr>
        <w:t>не</w:t>
      </w:r>
      <w:r w:rsidRPr="00C8549C">
        <w:rPr>
          <w:rStyle w:val="1"/>
          <w:rFonts w:ascii="Arial" w:hAnsi="Arial" w:cs="Arial"/>
          <w:color w:val="000000"/>
        </w:rPr>
        <w:t xml:space="preserve"> входит предоставление услуги;</w:t>
      </w:r>
    </w:p>
    <w:p w:rsidR="00253835" w:rsidRPr="00C8549C" w:rsidRDefault="00253835" w:rsidP="00253835">
      <w:pPr>
        <w:pStyle w:val="a3"/>
        <w:numPr>
          <w:ilvl w:val="2"/>
          <w:numId w:val="3"/>
        </w:numPr>
        <w:tabs>
          <w:tab w:val="left" w:pos="1582"/>
        </w:tabs>
        <w:ind w:firstLine="720"/>
        <w:jc w:val="both"/>
        <w:rPr>
          <w:rFonts w:ascii="Arial" w:hAnsi="Arial" w:cs="Arial"/>
        </w:rPr>
      </w:pPr>
      <w:bookmarkStart w:id="192" w:name="bookmark227"/>
      <w:bookmarkEnd w:id="192"/>
      <w:r w:rsidRPr="00C8549C">
        <w:rPr>
          <w:rStyle w:val="1"/>
          <w:rFonts w:ascii="Arial" w:hAnsi="Arial" w:cs="Arial"/>
          <w:color w:val="000000"/>
        </w:rPr>
        <w:t>Неполное заполнение полей в форме заявления, в том числе в интерактивной форме заявления на ЕПГУ;</w:t>
      </w:r>
    </w:p>
    <w:p w:rsidR="00253835" w:rsidRPr="00C8549C" w:rsidRDefault="00253835" w:rsidP="00253835">
      <w:pPr>
        <w:pStyle w:val="a3"/>
        <w:numPr>
          <w:ilvl w:val="2"/>
          <w:numId w:val="3"/>
        </w:numPr>
        <w:tabs>
          <w:tab w:val="left" w:pos="1582"/>
        </w:tabs>
        <w:ind w:firstLine="720"/>
        <w:jc w:val="both"/>
        <w:rPr>
          <w:rFonts w:ascii="Arial" w:hAnsi="Arial" w:cs="Arial"/>
        </w:rPr>
      </w:pPr>
      <w:bookmarkStart w:id="193" w:name="bookmark228"/>
      <w:bookmarkEnd w:id="193"/>
      <w:r w:rsidRPr="00C8549C">
        <w:rPr>
          <w:rStyle w:val="1"/>
          <w:rFonts w:ascii="Arial" w:hAnsi="Arial" w:cs="Arial"/>
          <w:color w:val="000000"/>
        </w:rPr>
        <w:t>Представление неполного комплекта документов, необходимых для предоставления услуги;</w:t>
      </w:r>
    </w:p>
    <w:p w:rsidR="00253835" w:rsidRPr="00C8549C" w:rsidRDefault="00253835" w:rsidP="00253835">
      <w:pPr>
        <w:pStyle w:val="a3"/>
        <w:numPr>
          <w:ilvl w:val="2"/>
          <w:numId w:val="3"/>
        </w:numPr>
        <w:tabs>
          <w:tab w:val="left" w:pos="1493"/>
        </w:tabs>
        <w:ind w:firstLine="720"/>
        <w:jc w:val="both"/>
        <w:rPr>
          <w:rFonts w:ascii="Arial" w:hAnsi="Arial" w:cs="Arial"/>
        </w:rPr>
      </w:pPr>
      <w:bookmarkStart w:id="194" w:name="bookmark229"/>
      <w:bookmarkEnd w:id="194"/>
      <w:r w:rsidRPr="00C8549C">
        <w:rPr>
          <w:rStyle w:val="1"/>
          <w:rFonts w:ascii="Arial" w:hAnsi="Arial" w:cs="Arial"/>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3835" w:rsidRPr="00C8549C" w:rsidRDefault="00253835" w:rsidP="00253835">
      <w:pPr>
        <w:pStyle w:val="a3"/>
        <w:numPr>
          <w:ilvl w:val="2"/>
          <w:numId w:val="3"/>
        </w:numPr>
        <w:tabs>
          <w:tab w:val="left" w:pos="1481"/>
        </w:tabs>
        <w:ind w:firstLine="720"/>
        <w:jc w:val="both"/>
        <w:rPr>
          <w:rFonts w:ascii="Arial" w:hAnsi="Arial" w:cs="Arial"/>
        </w:rPr>
      </w:pPr>
      <w:bookmarkStart w:id="195" w:name="bookmark230"/>
      <w:bookmarkEnd w:id="195"/>
      <w:r w:rsidRPr="00C8549C">
        <w:rPr>
          <w:rStyle w:val="1"/>
          <w:rFonts w:ascii="Arial" w:hAnsi="Arial" w:cs="Arial"/>
          <w:color w:val="000000"/>
        </w:rPr>
        <w:t>Представленные на бумажном носителе документы содержат подчистки и исправления текста,</w:t>
      </w:r>
      <w:r>
        <w:rPr>
          <w:rStyle w:val="1"/>
          <w:rFonts w:ascii="Arial" w:hAnsi="Arial" w:cs="Arial"/>
          <w:color w:val="000000"/>
        </w:rPr>
        <w:t xml:space="preserve"> не</w:t>
      </w:r>
      <w:r w:rsidRPr="00C8549C">
        <w:rPr>
          <w:rStyle w:val="1"/>
          <w:rFonts w:ascii="Arial" w:hAnsi="Arial" w:cs="Arial"/>
          <w:color w:val="000000"/>
        </w:rPr>
        <w:t xml:space="preserve"> заверенные в порядке, установленном законодательством Российской Федерации;</w:t>
      </w:r>
    </w:p>
    <w:p w:rsidR="00253835" w:rsidRPr="00C8549C" w:rsidRDefault="00253835" w:rsidP="00253835">
      <w:pPr>
        <w:pStyle w:val="a3"/>
        <w:numPr>
          <w:ilvl w:val="2"/>
          <w:numId w:val="3"/>
        </w:numPr>
        <w:tabs>
          <w:tab w:val="left" w:pos="1487"/>
        </w:tabs>
        <w:ind w:firstLine="720"/>
        <w:jc w:val="both"/>
        <w:rPr>
          <w:rFonts w:ascii="Arial" w:hAnsi="Arial" w:cs="Arial"/>
        </w:rPr>
      </w:pPr>
      <w:bookmarkStart w:id="196" w:name="bookmark231"/>
      <w:bookmarkEnd w:id="196"/>
      <w:r w:rsidRPr="00C8549C">
        <w:rPr>
          <w:rStyle w:val="1"/>
          <w:rFonts w:ascii="Arial" w:hAnsi="Arial" w:cs="Arial"/>
          <w:color w:val="000000"/>
        </w:rPr>
        <w:t xml:space="preserve">Представленные в электронном виде документы содержат повреждения, наличие которых </w:t>
      </w:r>
      <w:r>
        <w:rPr>
          <w:rStyle w:val="1"/>
          <w:rFonts w:ascii="Arial" w:hAnsi="Arial" w:cs="Arial"/>
          <w:color w:val="000000"/>
        </w:rPr>
        <w:t>не</w:t>
      </w:r>
      <w:r w:rsidRPr="00C8549C">
        <w:rPr>
          <w:rStyle w:val="1"/>
          <w:rFonts w:ascii="Arial" w:hAnsi="Arial" w:cs="Arial"/>
          <w:color w:val="000000"/>
        </w:rPr>
        <w:t xml:space="preserve"> позволяет в полном объеме использовать информацию и сведения, содержащиеся в документах для предоставления услуги;</w:t>
      </w:r>
    </w:p>
    <w:p w:rsidR="00253835" w:rsidRPr="00C8549C" w:rsidRDefault="00253835" w:rsidP="00253835">
      <w:pPr>
        <w:pStyle w:val="a3"/>
        <w:numPr>
          <w:ilvl w:val="2"/>
          <w:numId w:val="3"/>
        </w:numPr>
        <w:tabs>
          <w:tab w:val="left" w:pos="1487"/>
        </w:tabs>
        <w:ind w:firstLine="720"/>
        <w:jc w:val="both"/>
        <w:rPr>
          <w:rFonts w:ascii="Arial" w:hAnsi="Arial" w:cs="Arial"/>
        </w:rPr>
      </w:pPr>
      <w:bookmarkStart w:id="197" w:name="bookmark232"/>
      <w:bookmarkEnd w:id="197"/>
      <w:r w:rsidRPr="00C8549C">
        <w:rPr>
          <w:rStyle w:val="1"/>
          <w:rFonts w:ascii="Arial" w:hAnsi="Arial" w:cs="Arial"/>
          <w:color w:val="000000"/>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53835" w:rsidRPr="00C8549C" w:rsidRDefault="00253835" w:rsidP="00253835">
      <w:pPr>
        <w:pStyle w:val="a3"/>
        <w:numPr>
          <w:ilvl w:val="2"/>
          <w:numId w:val="3"/>
        </w:numPr>
        <w:tabs>
          <w:tab w:val="left" w:pos="1493"/>
        </w:tabs>
        <w:ind w:firstLine="720"/>
        <w:jc w:val="both"/>
        <w:rPr>
          <w:rFonts w:ascii="Arial" w:hAnsi="Arial" w:cs="Arial"/>
        </w:rPr>
      </w:pPr>
      <w:bookmarkStart w:id="198" w:name="bookmark233"/>
      <w:bookmarkEnd w:id="198"/>
      <w:r w:rsidRPr="00C8549C">
        <w:rPr>
          <w:rStyle w:val="1"/>
          <w:rFonts w:ascii="Arial" w:hAnsi="Arial" w:cs="Arial"/>
          <w:color w:val="000000"/>
        </w:rPr>
        <w:t xml:space="preserve">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C8549C">
        <w:rPr>
          <w:rStyle w:val="1"/>
          <w:rFonts w:ascii="Arial" w:hAnsi="Arial" w:cs="Arial"/>
          <w:color w:val="000000"/>
        </w:rPr>
        <w:t>действительности</w:t>
      </w:r>
      <w:proofErr w:type="gramEnd"/>
      <w:r w:rsidRPr="00C8549C">
        <w:rPr>
          <w:rStyle w:val="1"/>
          <w:rFonts w:ascii="Arial" w:hAnsi="Arial" w:cs="Arial"/>
          <w:color w:val="000000"/>
        </w:rPr>
        <w:t xml:space="preserve"> усиленной квалифицированной электронной подписи.</w:t>
      </w:r>
    </w:p>
    <w:p w:rsidR="00253835" w:rsidRPr="00C8549C" w:rsidRDefault="00253835" w:rsidP="00253835">
      <w:pPr>
        <w:pStyle w:val="a3"/>
        <w:numPr>
          <w:ilvl w:val="1"/>
          <w:numId w:val="3"/>
        </w:numPr>
        <w:tabs>
          <w:tab w:val="left" w:pos="1301"/>
        </w:tabs>
        <w:ind w:firstLine="720"/>
        <w:jc w:val="both"/>
        <w:rPr>
          <w:rFonts w:ascii="Arial" w:hAnsi="Arial" w:cs="Arial"/>
        </w:rPr>
      </w:pPr>
      <w:bookmarkStart w:id="199" w:name="bookmark234"/>
      <w:bookmarkEnd w:id="199"/>
      <w:r w:rsidRPr="00C8549C">
        <w:rPr>
          <w:rStyle w:val="1"/>
          <w:rFonts w:ascii="Arial" w:hAnsi="Arial" w:cs="Arial"/>
          <w:color w:val="000000"/>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53835" w:rsidRPr="00C8549C" w:rsidRDefault="00253835" w:rsidP="00253835">
      <w:pPr>
        <w:pStyle w:val="a3"/>
        <w:numPr>
          <w:ilvl w:val="1"/>
          <w:numId w:val="3"/>
        </w:numPr>
        <w:tabs>
          <w:tab w:val="left" w:pos="1319"/>
        </w:tabs>
        <w:ind w:firstLine="740"/>
        <w:jc w:val="both"/>
        <w:rPr>
          <w:rFonts w:ascii="Arial" w:hAnsi="Arial" w:cs="Arial"/>
        </w:rPr>
      </w:pPr>
      <w:bookmarkStart w:id="200" w:name="bookmark235"/>
      <w:bookmarkEnd w:id="200"/>
      <w:r w:rsidRPr="00C8549C">
        <w:rPr>
          <w:rStyle w:val="1"/>
          <w:rFonts w:ascii="Arial" w:hAnsi="Arial" w:cs="Arial"/>
          <w:color w:val="000000"/>
        </w:rP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w:t>
      </w:r>
      <w:r>
        <w:rPr>
          <w:rStyle w:val="1"/>
          <w:rFonts w:ascii="Arial" w:hAnsi="Arial" w:cs="Arial"/>
          <w:color w:val="000000"/>
        </w:rPr>
        <w:t>е</w:t>
      </w:r>
      <w:r w:rsidRPr="00C8549C">
        <w:rPr>
          <w:rStyle w:val="1"/>
          <w:rFonts w:ascii="Arial" w:hAnsi="Arial" w:cs="Arial"/>
          <w:color w:val="000000"/>
        </w:rPr>
        <w:t>тся в день личного обращения за получением указанного решения в многофункциональный центр, выбранный при подаче заявления,</w:t>
      </w:r>
      <w:r>
        <w:rPr>
          <w:rStyle w:val="1"/>
          <w:rFonts w:ascii="Arial" w:hAnsi="Arial" w:cs="Arial"/>
          <w:color w:val="000000"/>
        </w:rPr>
        <w:t xml:space="preserve"> </w:t>
      </w:r>
      <w:r w:rsidRPr="00C8549C">
        <w:rPr>
          <w:rStyle w:val="1"/>
          <w:rFonts w:ascii="Arial" w:hAnsi="Arial" w:cs="Arial"/>
          <w:color w:val="000000"/>
        </w:rPr>
        <w:t>орган местного самоуправления, организацию.</w:t>
      </w:r>
    </w:p>
    <w:p w:rsidR="00253835" w:rsidRPr="00C8549C" w:rsidRDefault="00253835" w:rsidP="00253835">
      <w:pPr>
        <w:pStyle w:val="a3"/>
        <w:numPr>
          <w:ilvl w:val="1"/>
          <w:numId w:val="3"/>
        </w:numPr>
        <w:tabs>
          <w:tab w:val="left" w:pos="1313"/>
        </w:tabs>
        <w:spacing w:after="280"/>
        <w:ind w:firstLine="740"/>
        <w:jc w:val="both"/>
        <w:rPr>
          <w:rFonts w:ascii="Arial" w:hAnsi="Arial" w:cs="Arial"/>
        </w:rPr>
      </w:pPr>
      <w:bookmarkStart w:id="201" w:name="bookmark236"/>
      <w:bookmarkEnd w:id="201"/>
      <w:r w:rsidRPr="00C8549C">
        <w:rPr>
          <w:rStyle w:val="1"/>
          <w:rFonts w:ascii="Arial" w:hAnsi="Arial" w:cs="Arial"/>
          <w:color w:val="000000"/>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253835" w:rsidRPr="002A1342" w:rsidRDefault="00253835" w:rsidP="00253835">
      <w:pPr>
        <w:pStyle w:val="30"/>
        <w:keepNext/>
        <w:keepLines/>
        <w:numPr>
          <w:ilvl w:val="0"/>
          <w:numId w:val="3"/>
        </w:numPr>
        <w:tabs>
          <w:tab w:val="left" w:pos="1507"/>
        </w:tabs>
        <w:spacing w:after="60"/>
        <w:ind w:firstLine="800"/>
        <w:jc w:val="both"/>
        <w:rPr>
          <w:rFonts w:ascii="Arial" w:hAnsi="Arial" w:cs="Arial"/>
          <w:b w:val="0"/>
          <w:bCs w:val="0"/>
          <w:i w:val="0"/>
          <w:iCs w:val="0"/>
        </w:rPr>
      </w:pPr>
      <w:bookmarkStart w:id="202" w:name="bookmark239"/>
      <w:bookmarkStart w:id="203" w:name="bookmark240"/>
      <w:bookmarkEnd w:id="202"/>
      <w:r w:rsidRPr="00C8549C">
        <w:rPr>
          <w:rStyle w:val="3"/>
          <w:rFonts w:ascii="Arial" w:hAnsi="Arial" w:cs="Arial"/>
          <w:b/>
          <w:bCs/>
          <w:i/>
          <w:iCs/>
          <w:color w:val="000000"/>
        </w:rPr>
        <w:lastRenderedPageBreak/>
        <w:t>Исчерпывающий перечень оснований для приостановления или отказа в</w:t>
      </w:r>
      <w:bookmarkStart w:id="204" w:name="bookmark237"/>
      <w:bookmarkStart w:id="205" w:name="bookmark238"/>
      <w:bookmarkStart w:id="206" w:name="bookmark241"/>
      <w:bookmarkEnd w:id="203"/>
      <w:r>
        <w:rPr>
          <w:rFonts w:ascii="Arial" w:hAnsi="Arial" w:cs="Arial"/>
          <w:b w:val="0"/>
          <w:bCs w:val="0"/>
          <w:i w:val="0"/>
          <w:iCs w:val="0"/>
        </w:rPr>
        <w:t xml:space="preserve"> </w:t>
      </w:r>
      <w:r w:rsidRPr="002A1342">
        <w:rPr>
          <w:rStyle w:val="3"/>
          <w:rFonts w:ascii="Arial" w:hAnsi="Arial" w:cs="Arial"/>
          <w:b/>
          <w:bCs/>
          <w:i/>
          <w:iCs/>
          <w:color w:val="000000"/>
        </w:rPr>
        <w:t>предоставлении Муниципальной услуги</w:t>
      </w:r>
      <w:bookmarkEnd w:id="204"/>
      <w:bookmarkEnd w:id="205"/>
      <w:bookmarkEnd w:id="206"/>
    </w:p>
    <w:p w:rsidR="00253835" w:rsidRPr="00C8549C" w:rsidRDefault="00253835" w:rsidP="00253835">
      <w:pPr>
        <w:pStyle w:val="a3"/>
        <w:numPr>
          <w:ilvl w:val="1"/>
          <w:numId w:val="3"/>
        </w:numPr>
        <w:tabs>
          <w:tab w:val="left" w:pos="1316"/>
        </w:tabs>
        <w:spacing w:after="280"/>
        <w:ind w:firstLine="740"/>
        <w:jc w:val="both"/>
        <w:rPr>
          <w:rFonts w:ascii="Arial" w:hAnsi="Arial" w:cs="Arial"/>
        </w:rPr>
      </w:pPr>
      <w:bookmarkStart w:id="207" w:name="bookmark242"/>
      <w:bookmarkEnd w:id="207"/>
      <w:r w:rsidRPr="00C8549C">
        <w:rPr>
          <w:rStyle w:val="1"/>
          <w:rFonts w:ascii="Arial" w:hAnsi="Arial" w:cs="Arial"/>
          <w:color w:val="000000"/>
        </w:rPr>
        <w:t xml:space="preserve">Оснований для приостановления предоставления услуги </w:t>
      </w:r>
      <w:r>
        <w:rPr>
          <w:rStyle w:val="1"/>
          <w:rFonts w:ascii="Arial" w:hAnsi="Arial" w:cs="Arial"/>
          <w:color w:val="000000"/>
        </w:rPr>
        <w:t xml:space="preserve">не </w:t>
      </w:r>
      <w:r w:rsidRPr="00C8549C">
        <w:rPr>
          <w:rStyle w:val="1"/>
          <w:rFonts w:ascii="Arial" w:hAnsi="Arial" w:cs="Arial"/>
          <w:color w:val="000000"/>
        </w:rPr>
        <w:t>предусмотрено.</w:t>
      </w:r>
    </w:p>
    <w:p w:rsidR="00253835" w:rsidRPr="00C8549C" w:rsidRDefault="00253835" w:rsidP="00253835">
      <w:pPr>
        <w:pStyle w:val="30"/>
        <w:keepNext/>
        <w:keepLines/>
        <w:numPr>
          <w:ilvl w:val="1"/>
          <w:numId w:val="3"/>
        </w:numPr>
        <w:tabs>
          <w:tab w:val="left" w:pos="1316"/>
        </w:tabs>
        <w:spacing w:after="60"/>
        <w:ind w:firstLine="740"/>
        <w:jc w:val="both"/>
        <w:rPr>
          <w:rFonts w:ascii="Arial" w:hAnsi="Arial" w:cs="Arial"/>
          <w:b w:val="0"/>
          <w:bCs w:val="0"/>
          <w:i w:val="0"/>
          <w:iCs w:val="0"/>
        </w:rPr>
      </w:pPr>
      <w:bookmarkStart w:id="208" w:name="bookmark245"/>
      <w:bookmarkStart w:id="209" w:name="bookmark243"/>
      <w:bookmarkStart w:id="210" w:name="bookmark244"/>
      <w:bookmarkStart w:id="211" w:name="bookmark246"/>
      <w:bookmarkEnd w:id="208"/>
      <w:r w:rsidRPr="00C8549C">
        <w:rPr>
          <w:rStyle w:val="3"/>
          <w:rFonts w:ascii="Arial" w:hAnsi="Arial" w:cs="Arial"/>
          <w:b/>
          <w:bCs/>
          <w:i/>
          <w:iCs/>
          <w:color w:val="000000"/>
        </w:rPr>
        <w:t>Основания для отказа в предоставлении услуги</w:t>
      </w:r>
      <w:bookmarkEnd w:id="209"/>
      <w:bookmarkEnd w:id="210"/>
      <w:bookmarkEnd w:id="211"/>
    </w:p>
    <w:p w:rsidR="00253835" w:rsidRPr="00C8549C" w:rsidRDefault="00253835" w:rsidP="00253835">
      <w:pPr>
        <w:pStyle w:val="a3"/>
        <w:numPr>
          <w:ilvl w:val="2"/>
          <w:numId w:val="3"/>
        </w:numPr>
        <w:tabs>
          <w:tab w:val="left" w:pos="1507"/>
        </w:tabs>
        <w:ind w:firstLine="740"/>
        <w:jc w:val="both"/>
        <w:rPr>
          <w:rFonts w:ascii="Arial" w:hAnsi="Arial" w:cs="Arial"/>
        </w:rPr>
      </w:pPr>
      <w:bookmarkStart w:id="212" w:name="bookmark247"/>
      <w:bookmarkEnd w:id="212"/>
      <w:r w:rsidRPr="00C8549C">
        <w:rPr>
          <w:rStyle w:val="1"/>
          <w:rFonts w:ascii="Arial" w:hAnsi="Arial" w:cs="Arial"/>
          <w:color w:val="000000"/>
        </w:rPr>
        <w:t>Поступление ответа органа местного самоуправления либо подведомственн</w:t>
      </w:r>
      <w:r>
        <w:rPr>
          <w:rStyle w:val="1"/>
          <w:rFonts w:ascii="Arial" w:hAnsi="Arial" w:cs="Arial"/>
          <w:color w:val="000000"/>
        </w:rPr>
        <w:t xml:space="preserve">ому </w:t>
      </w:r>
      <w:r w:rsidRPr="00C8549C">
        <w:rPr>
          <w:rStyle w:val="1"/>
          <w:rFonts w:ascii="Arial" w:hAnsi="Arial" w:cs="Arial"/>
          <w:color w:val="000000"/>
        </w:rPr>
        <w:t>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53835" w:rsidRPr="00C8549C" w:rsidRDefault="00253835" w:rsidP="00253835">
      <w:pPr>
        <w:pStyle w:val="a3"/>
        <w:numPr>
          <w:ilvl w:val="2"/>
          <w:numId w:val="3"/>
        </w:numPr>
        <w:tabs>
          <w:tab w:val="left" w:pos="1507"/>
        </w:tabs>
        <w:ind w:firstLine="740"/>
        <w:jc w:val="both"/>
        <w:rPr>
          <w:rFonts w:ascii="Arial" w:hAnsi="Arial" w:cs="Arial"/>
        </w:rPr>
      </w:pPr>
      <w:bookmarkStart w:id="213" w:name="bookmark248"/>
      <w:bookmarkEnd w:id="213"/>
      <w:r w:rsidRPr="00C8549C">
        <w:rPr>
          <w:rStyle w:val="1"/>
          <w:rFonts w:ascii="Arial" w:hAnsi="Arial" w:cs="Arial"/>
          <w:color w:val="000000"/>
        </w:rPr>
        <w:t>Несоответствие проекта производства работ требованиям, установленным нормативными правовыми актами;</w:t>
      </w:r>
    </w:p>
    <w:p w:rsidR="00253835" w:rsidRPr="00C8549C" w:rsidRDefault="00253835" w:rsidP="00253835">
      <w:pPr>
        <w:pStyle w:val="a3"/>
        <w:numPr>
          <w:ilvl w:val="2"/>
          <w:numId w:val="3"/>
        </w:numPr>
        <w:tabs>
          <w:tab w:val="left" w:pos="1507"/>
        </w:tabs>
        <w:ind w:firstLine="740"/>
        <w:jc w:val="both"/>
        <w:rPr>
          <w:rFonts w:ascii="Arial" w:hAnsi="Arial" w:cs="Arial"/>
        </w:rPr>
      </w:pPr>
      <w:bookmarkStart w:id="214" w:name="bookmark249"/>
      <w:bookmarkEnd w:id="214"/>
      <w:r w:rsidRPr="00C8549C">
        <w:rPr>
          <w:rStyle w:val="1"/>
          <w:rFonts w:ascii="Arial" w:hAnsi="Arial" w:cs="Arial"/>
          <w:color w:val="000000"/>
        </w:rPr>
        <w:t>Невозможность выполнения работ в заявленные сроки;</w:t>
      </w:r>
    </w:p>
    <w:p w:rsidR="00253835" w:rsidRPr="00C8549C" w:rsidRDefault="00253835" w:rsidP="00253835">
      <w:pPr>
        <w:pStyle w:val="a3"/>
        <w:numPr>
          <w:ilvl w:val="2"/>
          <w:numId w:val="3"/>
        </w:numPr>
        <w:tabs>
          <w:tab w:val="left" w:pos="1507"/>
        </w:tabs>
        <w:ind w:firstLine="740"/>
        <w:jc w:val="both"/>
        <w:rPr>
          <w:rFonts w:ascii="Arial" w:hAnsi="Arial" w:cs="Arial"/>
        </w:rPr>
      </w:pPr>
      <w:bookmarkStart w:id="215" w:name="bookmark250"/>
      <w:bookmarkEnd w:id="215"/>
      <w:r w:rsidRPr="00C8549C">
        <w:rPr>
          <w:rStyle w:val="1"/>
          <w:rFonts w:ascii="Arial" w:hAnsi="Arial" w:cs="Arial"/>
          <w:color w:val="000000"/>
        </w:rPr>
        <w:t>Установлены факты нарушений при проведении земляных работ в соответствии с выданным разрешением на осуществление земляных работ;</w:t>
      </w:r>
    </w:p>
    <w:p w:rsidR="00253835" w:rsidRPr="00C8549C" w:rsidRDefault="00253835" w:rsidP="00253835">
      <w:pPr>
        <w:pStyle w:val="a3"/>
        <w:numPr>
          <w:ilvl w:val="2"/>
          <w:numId w:val="3"/>
        </w:numPr>
        <w:tabs>
          <w:tab w:val="left" w:pos="1507"/>
        </w:tabs>
        <w:ind w:firstLine="740"/>
        <w:jc w:val="both"/>
        <w:rPr>
          <w:rFonts w:ascii="Arial" w:hAnsi="Arial" w:cs="Arial"/>
        </w:rPr>
      </w:pPr>
      <w:bookmarkStart w:id="216" w:name="bookmark251"/>
      <w:bookmarkEnd w:id="216"/>
      <w:r w:rsidRPr="00C8549C">
        <w:rPr>
          <w:rStyle w:val="1"/>
          <w:rFonts w:ascii="Arial" w:hAnsi="Arial" w:cs="Arial"/>
          <w:color w:val="000000"/>
        </w:rPr>
        <w:t>Наличие противоречивых сведений в заявлении о предоставлении услуги и приложенных к нему документах.</w:t>
      </w:r>
    </w:p>
    <w:p w:rsidR="00253835" w:rsidRPr="00C8549C" w:rsidRDefault="00253835" w:rsidP="00253835">
      <w:pPr>
        <w:pStyle w:val="a3"/>
        <w:spacing w:after="180"/>
        <w:ind w:firstLine="740"/>
        <w:jc w:val="both"/>
        <w:rPr>
          <w:rFonts w:ascii="Arial" w:hAnsi="Arial" w:cs="Arial"/>
        </w:rPr>
      </w:pPr>
      <w:r w:rsidRPr="00C8549C">
        <w:rPr>
          <w:rStyle w:val="1"/>
          <w:rFonts w:ascii="Arial" w:hAnsi="Arial" w:cs="Arial"/>
          <w:color w:val="000000"/>
        </w:rPr>
        <w:t xml:space="preserve">Отказ от предоставления Муниципальной услуги </w:t>
      </w:r>
      <w:r>
        <w:rPr>
          <w:rStyle w:val="1"/>
          <w:rFonts w:ascii="Arial" w:hAnsi="Arial" w:cs="Arial"/>
          <w:color w:val="000000"/>
        </w:rPr>
        <w:t>не</w:t>
      </w:r>
      <w:r w:rsidRPr="00C8549C">
        <w:rPr>
          <w:rStyle w:val="1"/>
          <w:rFonts w:ascii="Arial" w:hAnsi="Arial" w:cs="Arial"/>
          <w:color w:val="000000"/>
        </w:rPr>
        <w:t xml:space="preserve"> препятствует повторному обращению Заявителя в Администрацию за предоставлением Муниципальной услуги.</w:t>
      </w:r>
    </w:p>
    <w:p w:rsidR="00253835" w:rsidRPr="00C3418D" w:rsidRDefault="00253835" w:rsidP="00253835">
      <w:pPr>
        <w:pStyle w:val="30"/>
        <w:keepNext/>
        <w:keepLines/>
        <w:numPr>
          <w:ilvl w:val="0"/>
          <w:numId w:val="3"/>
        </w:numPr>
        <w:tabs>
          <w:tab w:val="left" w:pos="1254"/>
        </w:tabs>
        <w:spacing w:after="0"/>
        <w:ind w:firstLine="800"/>
        <w:jc w:val="both"/>
        <w:rPr>
          <w:rFonts w:ascii="Arial" w:hAnsi="Arial" w:cs="Arial"/>
          <w:b w:val="0"/>
          <w:bCs w:val="0"/>
          <w:i w:val="0"/>
          <w:iCs w:val="0"/>
        </w:rPr>
      </w:pPr>
      <w:bookmarkStart w:id="217" w:name="bookmark254"/>
      <w:bookmarkStart w:id="218" w:name="bookmark255"/>
      <w:bookmarkEnd w:id="217"/>
      <w:r w:rsidRPr="00C8549C">
        <w:rPr>
          <w:rStyle w:val="3"/>
          <w:rFonts w:ascii="Arial" w:hAnsi="Arial" w:cs="Arial"/>
          <w:b/>
          <w:bCs/>
          <w:i/>
          <w:iCs/>
          <w:color w:val="000000"/>
        </w:rPr>
        <w:t>Порядок, размер и основания взимания муниципальной пошлины или иной</w:t>
      </w:r>
      <w:bookmarkStart w:id="219" w:name="bookmark252"/>
      <w:bookmarkStart w:id="220" w:name="bookmark253"/>
      <w:bookmarkStart w:id="221" w:name="bookmark256"/>
      <w:bookmarkEnd w:id="218"/>
      <w:r>
        <w:rPr>
          <w:rFonts w:ascii="Arial" w:hAnsi="Arial" w:cs="Arial"/>
          <w:b w:val="0"/>
          <w:bCs w:val="0"/>
          <w:i w:val="0"/>
          <w:iCs w:val="0"/>
        </w:rPr>
        <w:t xml:space="preserve"> </w:t>
      </w:r>
      <w:r w:rsidRPr="00C3418D">
        <w:rPr>
          <w:rStyle w:val="3"/>
          <w:rFonts w:ascii="Arial" w:hAnsi="Arial" w:cs="Arial"/>
          <w:b/>
          <w:bCs/>
          <w:i/>
          <w:iCs/>
          <w:color w:val="000000"/>
        </w:rPr>
        <w:t>платы, взимаемой за предоставление Муниципальной услуги</w:t>
      </w:r>
      <w:bookmarkEnd w:id="219"/>
      <w:bookmarkEnd w:id="220"/>
      <w:bookmarkEnd w:id="221"/>
    </w:p>
    <w:p w:rsidR="00253835" w:rsidRPr="00C8549C" w:rsidRDefault="00253835" w:rsidP="00253835">
      <w:pPr>
        <w:pStyle w:val="a3"/>
        <w:numPr>
          <w:ilvl w:val="1"/>
          <w:numId w:val="3"/>
        </w:numPr>
        <w:tabs>
          <w:tab w:val="left" w:pos="1270"/>
        </w:tabs>
        <w:spacing w:after="520"/>
        <w:ind w:firstLine="700"/>
        <w:jc w:val="both"/>
        <w:rPr>
          <w:rFonts w:ascii="Arial" w:hAnsi="Arial" w:cs="Arial"/>
        </w:rPr>
      </w:pPr>
      <w:bookmarkStart w:id="222" w:name="bookmark257"/>
      <w:bookmarkEnd w:id="222"/>
      <w:r w:rsidRPr="00C8549C">
        <w:rPr>
          <w:rStyle w:val="1"/>
          <w:rFonts w:ascii="Arial" w:hAnsi="Arial" w:cs="Arial"/>
          <w:color w:val="000000"/>
        </w:rPr>
        <w:t>Муниципальная услуга предоставляется бесплатно.</w:t>
      </w:r>
    </w:p>
    <w:p w:rsidR="00253835" w:rsidRPr="00C8549C" w:rsidRDefault="00253835" w:rsidP="00253835">
      <w:pPr>
        <w:pStyle w:val="a3"/>
        <w:numPr>
          <w:ilvl w:val="0"/>
          <w:numId w:val="3"/>
        </w:numPr>
        <w:tabs>
          <w:tab w:val="left" w:pos="1507"/>
        </w:tabs>
        <w:ind w:firstLine="709"/>
        <w:jc w:val="both"/>
        <w:rPr>
          <w:rFonts w:ascii="Arial" w:hAnsi="Arial" w:cs="Arial"/>
        </w:rPr>
      </w:pPr>
      <w:bookmarkStart w:id="223" w:name="bookmark258"/>
      <w:bookmarkEnd w:id="223"/>
      <w:r w:rsidRPr="00C8549C">
        <w:rPr>
          <w:rStyle w:val="1"/>
          <w:rFonts w:ascii="Arial" w:hAnsi="Arial" w:cs="Arial"/>
          <w:b/>
          <w:bCs/>
          <w:i/>
          <w:iCs/>
          <w:color w:val="000000"/>
        </w:rPr>
        <w:t>Перечень услуг, необходимых и обязательных для</w:t>
      </w:r>
      <w:r>
        <w:rPr>
          <w:rStyle w:val="1"/>
          <w:rFonts w:ascii="Arial" w:hAnsi="Arial" w:cs="Arial"/>
          <w:b/>
          <w:bCs/>
          <w:i/>
          <w:iCs/>
          <w:color w:val="000000"/>
        </w:rPr>
        <w:t xml:space="preserve"> предоставления </w:t>
      </w:r>
      <w:r w:rsidRPr="00C8549C">
        <w:rPr>
          <w:rStyle w:val="1"/>
          <w:rFonts w:ascii="Arial" w:hAnsi="Arial" w:cs="Arial"/>
          <w:b/>
          <w:bCs/>
          <w:i/>
          <w:iCs/>
          <w:color w:val="000000"/>
        </w:rPr>
        <w:t>Муниципальной услуги, в том числе порядок, разме</w:t>
      </w:r>
      <w:r>
        <w:rPr>
          <w:rStyle w:val="1"/>
          <w:rFonts w:ascii="Arial" w:hAnsi="Arial" w:cs="Arial"/>
          <w:b/>
          <w:bCs/>
          <w:i/>
          <w:iCs/>
          <w:color w:val="000000"/>
        </w:rPr>
        <w:t>р и основания взимания платы за предоставление т</w:t>
      </w:r>
      <w:r w:rsidRPr="00C8549C">
        <w:rPr>
          <w:rStyle w:val="1"/>
          <w:rFonts w:ascii="Arial" w:hAnsi="Arial" w:cs="Arial"/>
          <w:b/>
          <w:bCs/>
          <w:i/>
          <w:iCs/>
          <w:color w:val="000000"/>
        </w:rPr>
        <w:t>аких услуг</w:t>
      </w:r>
    </w:p>
    <w:p w:rsidR="00253835" w:rsidRPr="00C8549C" w:rsidRDefault="00253835" w:rsidP="00253835">
      <w:pPr>
        <w:pStyle w:val="a3"/>
        <w:numPr>
          <w:ilvl w:val="1"/>
          <w:numId w:val="3"/>
        </w:numPr>
        <w:tabs>
          <w:tab w:val="left" w:pos="1507"/>
        </w:tabs>
        <w:ind w:firstLine="740"/>
        <w:jc w:val="both"/>
        <w:rPr>
          <w:rFonts w:ascii="Arial" w:hAnsi="Arial" w:cs="Arial"/>
        </w:rPr>
      </w:pPr>
      <w:bookmarkStart w:id="224" w:name="bookmark259"/>
      <w:bookmarkEnd w:id="224"/>
      <w:r w:rsidRPr="00C8549C">
        <w:rPr>
          <w:rStyle w:val="1"/>
          <w:rFonts w:ascii="Arial" w:hAnsi="Arial" w:cs="Arial"/>
          <w:color w:val="000000"/>
        </w:rPr>
        <w:t>Услуги, необходимые и обязательные для предоставления Муниципальной услуги, отсутствуют.</w:t>
      </w:r>
    </w:p>
    <w:p w:rsidR="00253835" w:rsidRPr="00C8549C" w:rsidRDefault="00253835" w:rsidP="00253835">
      <w:pPr>
        <w:pStyle w:val="30"/>
        <w:keepNext/>
        <w:keepLines/>
        <w:numPr>
          <w:ilvl w:val="0"/>
          <w:numId w:val="3"/>
        </w:numPr>
        <w:tabs>
          <w:tab w:val="left" w:pos="1507"/>
        </w:tabs>
        <w:spacing w:after="0"/>
        <w:ind w:firstLine="709"/>
        <w:jc w:val="both"/>
        <w:rPr>
          <w:rFonts w:ascii="Arial" w:hAnsi="Arial" w:cs="Arial"/>
          <w:b w:val="0"/>
          <w:bCs w:val="0"/>
          <w:i w:val="0"/>
          <w:iCs w:val="0"/>
        </w:rPr>
      </w:pPr>
      <w:bookmarkStart w:id="225" w:name="bookmark262"/>
      <w:bookmarkStart w:id="226" w:name="bookmark260"/>
      <w:bookmarkStart w:id="227" w:name="bookmark261"/>
      <w:bookmarkStart w:id="228" w:name="bookmark263"/>
      <w:bookmarkEnd w:id="225"/>
      <w:r w:rsidRPr="00C8549C">
        <w:rPr>
          <w:rStyle w:val="3"/>
          <w:rFonts w:ascii="Arial" w:hAnsi="Arial" w:cs="Arial"/>
          <w:b/>
          <w:bCs/>
          <w:i/>
          <w:iCs/>
          <w:color w:val="000000"/>
        </w:rPr>
        <w:t>Способы предос</w:t>
      </w:r>
      <w:r>
        <w:rPr>
          <w:rStyle w:val="3"/>
          <w:rFonts w:ascii="Arial" w:hAnsi="Arial" w:cs="Arial"/>
          <w:b/>
          <w:bCs/>
          <w:i/>
          <w:iCs/>
          <w:color w:val="000000"/>
        </w:rPr>
        <w:t xml:space="preserve">тавления Заявителем документов, </w:t>
      </w:r>
      <w:r w:rsidRPr="00C8549C">
        <w:rPr>
          <w:rStyle w:val="3"/>
          <w:rFonts w:ascii="Arial" w:hAnsi="Arial" w:cs="Arial"/>
          <w:b/>
          <w:bCs/>
          <w:i/>
          <w:iCs/>
          <w:color w:val="000000"/>
        </w:rPr>
        <w:t>необходимых для получения Муниципальной услуги</w:t>
      </w:r>
      <w:bookmarkEnd w:id="226"/>
      <w:bookmarkEnd w:id="227"/>
      <w:bookmarkEnd w:id="228"/>
    </w:p>
    <w:p w:rsidR="00253835" w:rsidRPr="00C8549C" w:rsidRDefault="00253835" w:rsidP="00253835">
      <w:pPr>
        <w:pStyle w:val="a3"/>
        <w:numPr>
          <w:ilvl w:val="1"/>
          <w:numId w:val="3"/>
        </w:numPr>
        <w:tabs>
          <w:tab w:val="left" w:pos="1507"/>
        </w:tabs>
        <w:spacing w:line="276" w:lineRule="auto"/>
        <w:ind w:firstLine="740"/>
        <w:jc w:val="both"/>
        <w:rPr>
          <w:rFonts w:ascii="Arial" w:hAnsi="Arial" w:cs="Arial"/>
        </w:rPr>
      </w:pPr>
      <w:bookmarkStart w:id="229" w:name="bookmark264"/>
      <w:bookmarkEnd w:id="229"/>
      <w:r w:rsidRPr="00C8549C">
        <w:rPr>
          <w:rStyle w:val="1"/>
          <w:rFonts w:ascii="Arial" w:hAnsi="Arial" w:cs="Arial"/>
          <w:color w:val="000000"/>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w:t>
      </w:r>
      <w:r>
        <w:rPr>
          <w:rStyle w:val="1"/>
          <w:rFonts w:ascii="Arial" w:hAnsi="Arial" w:cs="Arial"/>
          <w:color w:val="000000"/>
        </w:rPr>
        <w:t>ральным законом от 27.07.2010 №</w:t>
      </w:r>
      <w:r w:rsidRPr="00C8549C">
        <w:rPr>
          <w:rStyle w:val="1"/>
          <w:rFonts w:ascii="Arial" w:hAnsi="Arial" w:cs="Arial"/>
          <w:color w:val="000000"/>
        </w:rPr>
        <w:t>210-ФЗ «Об организации предоставления государственных и муниципальных услуг».</w:t>
      </w:r>
    </w:p>
    <w:p w:rsidR="00253835" w:rsidRPr="00C8549C" w:rsidRDefault="00253835" w:rsidP="00253835">
      <w:pPr>
        <w:pStyle w:val="a3"/>
        <w:numPr>
          <w:ilvl w:val="2"/>
          <w:numId w:val="3"/>
        </w:numPr>
        <w:tabs>
          <w:tab w:val="left" w:pos="1487"/>
        </w:tabs>
        <w:spacing w:line="276" w:lineRule="auto"/>
        <w:ind w:firstLine="740"/>
        <w:jc w:val="both"/>
        <w:rPr>
          <w:rFonts w:ascii="Arial" w:hAnsi="Arial" w:cs="Arial"/>
        </w:rPr>
      </w:pPr>
      <w:bookmarkStart w:id="230" w:name="bookmark265"/>
      <w:bookmarkEnd w:id="230"/>
      <w:r w:rsidRPr="00C8549C">
        <w:rPr>
          <w:rStyle w:val="1"/>
          <w:rFonts w:ascii="Arial" w:hAnsi="Arial" w:cs="Arial"/>
          <w:color w:val="000000"/>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253835" w:rsidRPr="00C8549C" w:rsidRDefault="00253835" w:rsidP="00253835">
      <w:pPr>
        <w:pStyle w:val="a3"/>
        <w:numPr>
          <w:ilvl w:val="2"/>
          <w:numId w:val="3"/>
        </w:numPr>
        <w:tabs>
          <w:tab w:val="left" w:pos="1487"/>
        </w:tabs>
        <w:spacing w:line="276" w:lineRule="auto"/>
        <w:ind w:firstLine="740"/>
        <w:jc w:val="both"/>
        <w:rPr>
          <w:rFonts w:ascii="Arial" w:hAnsi="Arial" w:cs="Arial"/>
        </w:rPr>
      </w:pPr>
      <w:bookmarkStart w:id="231" w:name="bookmark266"/>
      <w:bookmarkEnd w:id="231"/>
      <w:r w:rsidRPr="00C8549C">
        <w:rPr>
          <w:rStyle w:val="1"/>
          <w:rFonts w:ascii="Arial" w:hAnsi="Arial" w:cs="Arial"/>
          <w:color w:val="000000"/>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53835" w:rsidRPr="00C8549C" w:rsidRDefault="00253835" w:rsidP="00253835">
      <w:pPr>
        <w:pStyle w:val="a3"/>
        <w:numPr>
          <w:ilvl w:val="2"/>
          <w:numId w:val="3"/>
        </w:numPr>
        <w:tabs>
          <w:tab w:val="left" w:pos="1493"/>
        </w:tabs>
        <w:spacing w:line="276" w:lineRule="auto"/>
        <w:ind w:firstLine="740"/>
        <w:jc w:val="both"/>
        <w:rPr>
          <w:rFonts w:ascii="Arial" w:hAnsi="Arial" w:cs="Arial"/>
        </w:rPr>
      </w:pPr>
      <w:bookmarkStart w:id="232" w:name="bookmark267"/>
      <w:bookmarkEnd w:id="232"/>
      <w:r w:rsidRPr="00C8549C">
        <w:rPr>
          <w:rStyle w:val="1"/>
          <w:rFonts w:ascii="Arial" w:hAnsi="Arial" w:cs="Arial"/>
          <w:color w:val="000000"/>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253835" w:rsidRPr="00C8549C" w:rsidRDefault="00253835" w:rsidP="00253835">
      <w:pPr>
        <w:pStyle w:val="a3"/>
        <w:numPr>
          <w:ilvl w:val="2"/>
          <w:numId w:val="3"/>
        </w:numPr>
        <w:tabs>
          <w:tab w:val="left" w:pos="1487"/>
        </w:tabs>
        <w:spacing w:after="260" w:line="276" w:lineRule="auto"/>
        <w:ind w:firstLine="740"/>
        <w:jc w:val="both"/>
        <w:rPr>
          <w:rFonts w:ascii="Arial" w:hAnsi="Arial" w:cs="Arial"/>
        </w:rPr>
      </w:pPr>
      <w:bookmarkStart w:id="233" w:name="bookmark268"/>
      <w:bookmarkEnd w:id="233"/>
      <w:r w:rsidRPr="00C8549C">
        <w:rPr>
          <w:rStyle w:val="1"/>
          <w:rFonts w:ascii="Arial" w:hAnsi="Arial" w:cs="Arial"/>
          <w:color w:val="000000"/>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w:t>
      </w:r>
      <w:r w:rsidRPr="00C8549C">
        <w:rPr>
          <w:rStyle w:val="1"/>
          <w:rFonts w:ascii="Arial" w:hAnsi="Arial" w:cs="Arial"/>
          <w:color w:val="000000"/>
        </w:rPr>
        <w:lastRenderedPageBreak/>
        <w:t>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53835" w:rsidRPr="00C8549C" w:rsidRDefault="00253835" w:rsidP="00253835">
      <w:pPr>
        <w:pStyle w:val="30"/>
        <w:keepNext/>
        <w:keepLines/>
        <w:numPr>
          <w:ilvl w:val="0"/>
          <w:numId w:val="3"/>
        </w:numPr>
        <w:tabs>
          <w:tab w:val="left" w:pos="2051"/>
        </w:tabs>
        <w:spacing w:after="0"/>
        <w:ind w:firstLine="709"/>
        <w:jc w:val="both"/>
        <w:outlineLvl w:val="9"/>
        <w:rPr>
          <w:rFonts w:ascii="Arial" w:hAnsi="Arial" w:cs="Arial"/>
          <w:b w:val="0"/>
          <w:bCs w:val="0"/>
          <w:i w:val="0"/>
          <w:iCs w:val="0"/>
        </w:rPr>
      </w:pPr>
      <w:bookmarkStart w:id="234" w:name="bookmark271"/>
      <w:bookmarkStart w:id="235" w:name="bookmark269"/>
      <w:bookmarkStart w:id="236" w:name="bookmark270"/>
      <w:bookmarkStart w:id="237" w:name="bookmark272"/>
      <w:bookmarkEnd w:id="234"/>
      <w:r w:rsidRPr="00C8549C">
        <w:rPr>
          <w:rStyle w:val="3"/>
          <w:rFonts w:ascii="Arial" w:hAnsi="Arial" w:cs="Arial"/>
          <w:b/>
          <w:bCs/>
          <w:i/>
          <w:iCs/>
          <w:color w:val="000000"/>
        </w:rPr>
        <w:t>Способы получения Заявителем</w:t>
      </w:r>
      <w:r>
        <w:rPr>
          <w:rStyle w:val="3"/>
          <w:rFonts w:ascii="Arial" w:hAnsi="Arial" w:cs="Arial"/>
          <w:b/>
          <w:bCs/>
          <w:i/>
          <w:iCs/>
          <w:color w:val="000000"/>
        </w:rPr>
        <w:t xml:space="preserve"> результатов предоставления Муниципальн</w:t>
      </w:r>
      <w:r w:rsidRPr="00C8549C">
        <w:rPr>
          <w:rStyle w:val="3"/>
          <w:rFonts w:ascii="Arial" w:hAnsi="Arial" w:cs="Arial"/>
          <w:b/>
          <w:bCs/>
          <w:i/>
          <w:iCs/>
          <w:color w:val="000000"/>
        </w:rPr>
        <w:t>ой услуги</w:t>
      </w:r>
      <w:bookmarkEnd w:id="235"/>
      <w:bookmarkEnd w:id="236"/>
      <w:bookmarkEnd w:id="237"/>
    </w:p>
    <w:p w:rsidR="00253835" w:rsidRPr="00C8549C" w:rsidRDefault="00253835" w:rsidP="00253835">
      <w:pPr>
        <w:pStyle w:val="a3"/>
        <w:numPr>
          <w:ilvl w:val="1"/>
          <w:numId w:val="3"/>
        </w:numPr>
        <w:tabs>
          <w:tab w:val="left" w:pos="1427"/>
        </w:tabs>
        <w:ind w:firstLine="740"/>
        <w:jc w:val="both"/>
        <w:rPr>
          <w:rFonts w:ascii="Arial" w:hAnsi="Arial" w:cs="Arial"/>
        </w:rPr>
      </w:pPr>
      <w:bookmarkStart w:id="238" w:name="bookmark273"/>
      <w:bookmarkEnd w:id="238"/>
      <w:r w:rsidRPr="00C8549C">
        <w:rPr>
          <w:rStyle w:val="1"/>
          <w:rFonts w:ascii="Arial" w:hAnsi="Arial" w:cs="Arial"/>
          <w:color w:val="000000"/>
        </w:rPr>
        <w:t>Заявитель уведомляется о ходе рассмотрения и готовности результата предоставления Муниципальной услуги следующими способами:</w:t>
      </w:r>
    </w:p>
    <w:p w:rsidR="00253835" w:rsidRPr="00C8549C" w:rsidRDefault="00253835" w:rsidP="00253835">
      <w:pPr>
        <w:pStyle w:val="a3"/>
        <w:numPr>
          <w:ilvl w:val="2"/>
          <w:numId w:val="3"/>
        </w:numPr>
        <w:tabs>
          <w:tab w:val="left" w:pos="1562"/>
        </w:tabs>
        <w:ind w:firstLine="740"/>
        <w:jc w:val="both"/>
        <w:rPr>
          <w:rFonts w:ascii="Arial" w:hAnsi="Arial" w:cs="Arial"/>
        </w:rPr>
      </w:pPr>
      <w:bookmarkStart w:id="239" w:name="bookmark274"/>
      <w:bookmarkEnd w:id="239"/>
      <w:r>
        <w:rPr>
          <w:rStyle w:val="1"/>
          <w:rFonts w:ascii="Arial" w:hAnsi="Arial" w:cs="Arial"/>
          <w:color w:val="000000"/>
        </w:rPr>
        <w:t>Через личный кабинет на ЕПГУ.</w:t>
      </w:r>
    </w:p>
    <w:p w:rsidR="00253835" w:rsidRPr="00C8549C" w:rsidRDefault="00253835" w:rsidP="00253835">
      <w:pPr>
        <w:pStyle w:val="a3"/>
        <w:numPr>
          <w:ilvl w:val="1"/>
          <w:numId w:val="3"/>
        </w:numPr>
        <w:tabs>
          <w:tab w:val="left" w:pos="1427"/>
        </w:tabs>
        <w:ind w:firstLine="740"/>
        <w:jc w:val="both"/>
        <w:rPr>
          <w:rFonts w:ascii="Arial" w:hAnsi="Arial" w:cs="Arial"/>
        </w:rPr>
      </w:pPr>
      <w:bookmarkStart w:id="240" w:name="bookmark275"/>
      <w:bookmarkEnd w:id="240"/>
      <w:r w:rsidRPr="00C8549C">
        <w:rPr>
          <w:rStyle w:val="1"/>
          <w:rFonts w:ascii="Arial" w:hAnsi="Arial" w:cs="Arial"/>
          <w:color w:val="000000"/>
        </w:rPr>
        <w:t>Заявитель может самостоятельно получить информацию о готовности результата предоставления Муниципальной услуги посредством:</w:t>
      </w:r>
    </w:p>
    <w:p w:rsidR="00253835" w:rsidRPr="00C8549C" w:rsidRDefault="00253835" w:rsidP="00253835">
      <w:pPr>
        <w:pStyle w:val="a3"/>
        <w:numPr>
          <w:ilvl w:val="0"/>
          <w:numId w:val="4"/>
        </w:numPr>
        <w:tabs>
          <w:tab w:val="left" w:pos="1002"/>
        </w:tabs>
        <w:ind w:firstLine="740"/>
        <w:jc w:val="both"/>
        <w:rPr>
          <w:rFonts w:ascii="Arial" w:hAnsi="Arial" w:cs="Arial"/>
        </w:rPr>
      </w:pPr>
      <w:bookmarkStart w:id="241" w:name="bookmark276"/>
      <w:bookmarkEnd w:id="241"/>
      <w:r w:rsidRPr="00C8549C">
        <w:rPr>
          <w:rStyle w:val="1"/>
          <w:rFonts w:ascii="Arial" w:hAnsi="Arial" w:cs="Arial"/>
          <w:color w:val="000000"/>
        </w:rPr>
        <w:t>сервиса ЕПГУ «Узнать статус заявления»;</w:t>
      </w:r>
    </w:p>
    <w:p w:rsidR="00253835" w:rsidRPr="00C8549C" w:rsidRDefault="00253835" w:rsidP="00253835">
      <w:pPr>
        <w:pStyle w:val="a3"/>
        <w:numPr>
          <w:ilvl w:val="0"/>
          <w:numId w:val="4"/>
        </w:numPr>
        <w:tabs>
          <w:tab w:val="left" w:pos="1002"/>
        </w:tabs>
        <w:ind w:firstLine="740"/>
        <w:jc w:val="both"/>
        <w:rPr>
          <w:rFonts w:ascii="Arial" w:hAnsi="Arial" w:cs="Arial"/>
        </w:rPr>
      </w:pPr>
      <w:bookmarkStart w:id="242" w:name="bookmark277"/>
      <w:bookmarkEnd w:id="242"/>
      <w:r w:rsidRPr="00C8549C">
        <w:rPr>
          <w:rStyle w:val="1"/>
          <w:rFonts w:ascii="Arial" w:hAnsi="Arial" w:cs="Arial"/>
          <w:color w:val="000000"/>
        </w:rPr>
        <w:t>по телефону.</w:t>
      </w:r>
    </w:p>
    <w:p w:rsidR="00253835" w:rsidRPr="00C8549C" w:rsidRDefault="00253835" w:rsidP="00253835">
      <w:pPr>
        <w:pStyle w:val="a3"/>
        <w:numPr>
          <w:ilvl w:val="1"/>
          <w:numId w:val="3"/>
        </w:numPr>
        <w:tabs>
          <w:tab w:val="left" w:pos="1427"/>
        </w:tabs>
        <w:ind w:firstLine="740"/>
        <w:jc w:val="both"/>
        <w:rPr>
          <w:rFonts w:ascii="Arial" w:hAnsi="Arial" w:cs="Arial"/>
        </w:rPr>
      </w:pPr>
      <w:bookmarkStart w:id="243" w:name="bookmark278"/>
      <w:bookmarkEnd w:id="243"/>
      <w:r w:rsidRPr="00C8549C">
        <w:rPr>
          <w:rStyle w:val="1"/>
          <w:rFonts w:ascii="Arial" w:hAnsi="Arial" w:cs="Arial"/>
          <w:color w:val="000000"/>
        </w:rPr>
        <w:t>Способы получения результата Муниципальной услуги:</w:t>
      </w:r>
    </w:p>
    <w:p w:rsidR="00253835" w:rsidRPr="00C8549C" w:rsidRDefault="00253835" w:rsidP="00253835">
      <w:pPr>
        <w:pStyle w:val="a3"/>
        <w:numPr>
          <w:ilvl w:val="2"/>
          <w:numId w:val="3"/>
        </w:numPr>
        <w:tabs>
          <w:tab w:val="left" w:pos="1562"/>
        </w:tabs>
        <w:ind w:firstLine="740"/>
        <w:jc w:val="both"/>
        <w:rPr>
          <w:rFonts w:ascii="Arial" w:hAnsi="Arial" w:cs="Arial"/>
        </w:rPr>
      </w:pPr>
      <w:bookmarkStart w:id="244" w:name="bookmark279"/>
      <w:bookmarkEnd w:id="244"/>
      <w:r w:rsidRPr="00C8549C">
        <w:rPr>
          <w:rStyle w:val="1"/>
          <w:rFonts w:ascii="Arial" w:hAnsi="Arial" w:cs="Arial"/>
          <w:color w:val="000000"/>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53835" w:rsidRPr="005F46FD" w:rsidRDefault="00253835" w:rsidP="00253835">
      <w:pPr>
        <w:pStyle w:val="a3"/>
        <w:numPr>
          <w:ilvl w:val="2"/>
          <w:numId w:val="3"/>
        </w:numPr>
        <w:tabs>
          <w:tab w:val="left" w:pos="1562"/>
        </w:tabs>
        <w:ind w:firstLine="700"/>
        <w:jc w:val="both"/>
        <w:rPr>
          <w:rFonts w:ascii="Arial" w:hAnsi="Arial" w:cs="Arial"/>
        </w:rPr>
      </w:pPr>
      <w:bookmarkStart w:id="245" w:name="bookmark280"/>
      <w:bookmarkEnd w:id="245"/>
      <w:r w:rsidRPr="00C8549C">
        <w:rPr>
          <w:rStyle w:val="1"/>
          <w:rFonts w:ascii="Arial" w:hAnsi="Arial" w:cs="Arial"/>
          <w:color w:val="000000"/>
        </w:rPr>
        <w:t>Заявителю обеспечена возможность получения результата предоставления</w:t>
      </w:r>
      <w:r>
        <w:rPr>
          <w:rFonts w:ascii="Arial" w:hAnsi="Arial" w:cs="Arial"/>
        </w:rPr>
        <w:t xml:space="preserve"> </w:t>
      </w:r>
      <w:r w:rsidRPr="005F46FD">
        <w:rPr>
          <w:rStyle w:val="1"/>
          <w:rFonts w:ascii="Arial" w:hAnsi="Arial" w:cs="Arial"/>
          <w:color w:val="000000"/>
        </w:rP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5F46FD">
        <w:rPr>
          <w:rStyle w:val="1"/>
          <w:rFonts w:ascii="Arial" w:hAnsi="Arial" w:cs="Arial"/>
          <w:color w:val="000000"/>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835" w:rsidRPr="00C8549C" w:rsidRDefault="00253835" w:rsidP="00253835">
      <w:pPr>
        <w:pStyle w:val="a3"/>
        <w:numPr>
          <w:ilvl w:val="1"/>
          <w:numId w:val="3"/>
        </w:numPr>
        <w:tabs>
          <w:tab w:val="left" w:pos="1307"/>
        </w:tabs>
        <w:spacing w:after="220" w:line="276" w:lineRule="auto"/>
        <w:ind w:firstLine="720"/>
        <w:jc w:val="both"/>
        <w:rPr>
          <w:rFonts w:ascii="Arial" w:hAnsi="Arial" w:cs="Arial"/>
        </w:rPr>
      </w:pPr>
      <w:bookmarkStart w:id="246" w:name="bookmark281"/>
      <w:bookmarkEnd w:id="246"/>
      <w:r w:rsidRPr="00C8549C">
        <w:rPr>
          <w:rStyle w:val="1"/>
          <w:rFonts w:ascii="Arial" w:hAnsi="Arial" w:cs="Arial"/>
          <w:color w:val="000000"/>
        </w:rPr>
        <w:t>Способ получения услуги определяется заявителем и указывается в заявлении.</w:t>
      </w:r>
    </w:p>
    <w:p w:rsidR="00253835" w:rsidRPr="00C8549C" w:rsidRDefault="00253835" w:rsidP="00253835">
      <w:pPr>
        <w:pStyle w:val="30"/>
        <w:keepNext/>
        <w:keepLines/>
        <w:numPr>
          <w:ilvl w:val="0"/>
          <w:numId w:val="3"/>
        </w:numPr>
        <w:tabs>
          <w:tab w:val="left" w:pos="668"/>
        </w:tabs>
        <w:spacing w:after="220"/>
        <w:jc w:val="center"/>
        <w:rPr>
          <w:rFonts w:ascii="Arial" w:hAnsi="Arial" w:cs="Arial"/>
          <w:b w:val="0"/>
          <w:bCs w:val="0"/>
          <w:i w:val="0"/>
          <w:iCs w:val="0"/>
        </w:rPr>
      </w:pPr>
      <w:bookmarkStart w:id="247" w:name="bookmark284"/>
      <w:bookmarkStart w:id="248" w:name="bookmark282"/>
      <w:bookmarkStart w:id="249" w:name="bookmark283"/>
      <w:bookmarkStart w:id="250" w:name="bookmark285"/>
      <w:bookmarkEnd w:id="247"/>
      <w:r w:rsidRPr="00C8549C">
        <w:rPr>
          <w:rStyle w:val="3"/>
          <w:rFonts w:ascii="Arial" w:hAnsi="Arial" w:cs="Arial"/>
          <w:b/>
          <w:bCs/>
          <w:i/>
          <w:iCs/>
          <w:color w:val="000000"/>
        </w:rPr>
        <w:t>Максимальный срок ожидания в очереди</w:t>
      </w:r>
      <w:bookmarkEnd w:id="248"/>
      <w:bookmarkEnd w:id="249"/>
      <w:bookmarkEnd w:id="250"/>
    </w:p>
    <w:p w:rsidR="00253835" w:rsidRPr="00C8549C" w:rsidRDefault="00253835" w:rsidP="00253835">
      <w:pPr>
        <w:pStyle w:val="a3"/>
        <w:numPr>
          <w:ilvl w:val="1"/>
          <w:numId w:val="3"/>
        </w:numPr>
        <w:tabs>
          <w:tab w:val="left" w:pos="1545"/>
        </w:tabs>
        <w:spacing w:after="220"/>
        <w:ind w:firstLine="720"/>
        <w:jc w:val="both"/>
        <w:rPr>
          <w:rFonts w:ascii="Arial" w:hAnsi="Arial" w:cs="Arial"/>
        </w:rPr>
      </w:pPr>
      <w:bookmarkStart w:id="251" w:name="bookmark286"/>
      <w:bookmarkEnd w:id="251"/>
      <w:r w:rsidRPr="00C8549C">
        <w:rPr>
          <w:rStyle w:val="1"/>
          <w:rFonts w:ascii="Arial" w:hAnsi="Arial" w:cs="Arial"/>
          <w:color w:val="000000"/>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53835" w:rsidRPr="00C8549C" w:rsidRDefault="00253835" w:rsidP="00253835">
      <w:pPr>
        <w:pStyle w:val="a3"/>
        <w:numPr>
          <w:ilvl w:val="0"/>
          <w:numId w:val="3"/>
        </w:numPr>
        <w:tabs>
          <w:tab w:val="left" w:pos="1068"/>
        </w:tabs>
        <w:spacing w:after="220"/>
        <w:ind w:firstLine="0"/>
        <w:jc w:val="center"/>
        <w:rPr>
          <w:rFonts w:ascii="Arial" w:hAnsi="Arial" w:cs="Arial"/>
        </w:rPr>
      </w:pPr>
      <w:bookmarkStart w:id="252" w:name="bookmark287"/>
      <w:bookmarkEnd w:id="252"/>
      <w:r w:rsidRPr="00C8549C">
        <w:rPr>
          <w:rStyle w:val="1"/>
          <w:rFonts w:ascii="Arial" w:hAnsi="Arial" w:cs="Arial"/>
          <w:b/>
          <w:bCs/>
          <w:i/>
          <w:iCs/>
          <w:color w:val="000000"/>
        </w:rPr>
        <w:t>Требования к помещениям, в которы</w:t>
      </w:r>
      <w:r>
        <w:rPr>
          <w:rStyle w:val="1"/>
          <w:rFonts w:ascii="Arial" w:hAnsi="Arial" w:cs="Arial"/>
          <w:b/>
          <w:bCs/>
          <w:i/>
          <w:iCs/>
          <w:color w:val="000000"/>
        </w:rPr>
        <w:t xml:space="preserve">х предоставляются Муниципальная </w:t>
      </w:r>
      <w:r w:rsidRPr="00C8549C">
        <w:rPr>
          <w:rStyle w:val="1"/>
          <w:rFonts w:ascii="Arial" w:hAnsi="Arial" w:cs="Arial"/>
          <w:b/>
          <w:bCs/>
          <w:i/>
          <w:iCs/>
          <w:color w:val="000000"/>
        </w:rPr>
        <w:t>услуга, к залу ожидания, местам для запол</w:t>
      </w:r>
      <w:r>
        <w:rPr>
          <w:rStyle w:val="1"/>
          <w:rFonts w:ascii="Arial" w:hAnsi="Arial" w:cs="Arial"/>
          <w:b/>
          <w:bCs/>
          <w:i/>
          <w:iCs/>
          <w:color w:val="000000"/>
        </w:rPr>
        <w:t xml:space="preserve">нения запросов о предоставлении </w:t>
      </w:r>
      <w:r w:rsidRPr="00C8549C">
        <w:rPr>
          <w:rStyle w:val="1"/>
          <w:rFonts w:ascii="Arial" w:hAnsi="Arial" w:cs="Arial"/>
          <w:b/>
          <w:bCs/>
          <w:i/>
          <w:iCs/>
          <w:color w:val="000000"/>
        </w:rPr>
        <w:t>Муниципальной услуги, информационным стен</w:t>
      </w:r>
      <w:r>
        <w:rPr>
          <w:rStyle w:val="1"/>
          <w:rFonts w:ascii="Arial" w:hAnsi="Arial" w:cs="Arial"/>
          <w:b/>
          <w:bCs/>
          <w:i/>
          <w:iCs/>
          <w:color w:val="000000"/>
        </w:rPr>
        <w:t xml:space="preserve">дам с образцами их заполнения и </w:t>
      </w:r>
      <w:r w:rsidRPr="00C8549C">
        <w:rPr>
          <w:rStyle w:val="1"/>
          <w:rFonts w:ascii="Arial" w:hAnsi="Arial" w:cs="Arial"/>
          <w:b/>
          <w:bCs/>
          <w:i/>
          <w:iCs/>
          <w:color w:val="000000"/>
        </w:rPr>
        <w:t>перечнем документов, необходимых для предост</w:t>
      </w:r>
      <w:r>
        <w:rPr>
          <w:rStyle w:val="1"/>
          <w:rFonts w:ascii="Arial" w:hAnsi="Arial" w:cs="Arial"/>
          <w:b/>
          <w:bCs/>
          <w:i/>
          <w:iCs/>
          <w:color w:val="000000"/>
        </w:rPr>
        <w:t xml:space="preserve">авления Муниципальной услуги, в </w:t>
      </w:r>
      <w:r w:rsidRPr="00C8549C">
        <w:rPr>
          <w:rStyle w:val="1"/>
          <w:rFonts w:ascii="Arial" w:hAnsi="Arial" w:cs="Arial"/>
          <w:b/>
          <w:bCs/>
          <w:i/>
          <w:iCs/>
          <w:color w:val="000000"/>
        </w:rPr>
        <w:t xml:space="preserve">том числе к обеспечению доступности указанных объектов для </w:t>
      </w:r>
      <w:proofErr w:type="gramStart"/>
      <w:r w:rsidRPr="00C8549C">
        <w:rPr>
          <w:rStyle w:val="1"/>
          <w:rFonts w:ascii="Arial" w:hAnsi="Arial" w:cs="Arial"/>
          <w:b/>
          <w:bCs/>
          <w:i/>
          <w:iCs/>
          <w:color w:val="000000"/>
        </w:rPr>
        <w:t>инвалидов,</w:t>
      </w:r>
      <w:r w:rsidRPr="00C8549C">
        <w:rPr>
          <w:rStyle w:val="1"/>
          <w:rFonts w:ascii="Arial" w:hAnsi="Arial" w:cs="Arial"/>
          <w:b/>
          <w:bCs/>
          <w:i/>
          <w:iCs/>
          <w:color w:val="000000"/>
        </w:rPr>
        <w:br/>
        <w:t>маломобильных</w:t>
      </w:r>
      <w:proofErr w:type="gramEnd"/>
      <w:r w:rsidRPr="00C8549C">
        <w:rPr>
          <w:rStyle w:val="1"/>
          <w:rFonts w:ascii="Arial" w:hAnsi="Arial" w:cs="Arial"/>
          <w:b/>
          <w:bCs/>
          <w:i/>
          <w:iCs/>
          <w:color w:val="000000"/>
        </w:rPr>
        <w:t xml:space="preserve"> групп населения</w:t>
      </w:r>
    </w:p>
    <w:p w:rsidR="00253835" w:rsidRPr="00C8549C" w:rsidRDefault="00253835" w:rsidP="00253835">
      <w:pPr>
        <w:pStyle w:val="a3"/>
        <w:numPr>
          <w:ilvl w:val="1"/>
          <w:numId w:val="3"/>
        </w:numPr>
        <w:tabs>
          <w:tab w:val="left" w:pos="1307"/>
        </w:tabs>
        <w:ind w:firstLine="720"/>
        <w:jc w:val="both"/>
        <w:rPr>
          <w:rFonts w:ascii="Arial" w:hAnsi="Arial" w:cs="Arial"/>
        </w:rPr>
      </w:pPr>
      <w:bookmarkStart w:id="253" w:name="bookmark288"/>
      <w:bookmarkEnd w:id="253"/>
      <w:r w:rsidRPr="00C8549C">
        <w:rPr>
          <w:rStyle w:val="1"/>
          <w:rFonts w:ascii="Arial" w:hAnsi="Arial" w:cs="Arial"/>
          <w:color w:val="000000"/>
        </w:rPr>
        <w:t>Местоположение административных зданий, в которых осуществляется прием заявлений и документов, необходимых дл</w:t>
      </w:r>
      <w:r>
        <w:rPr>
          <w:rStyle w:val="1"/>
          <w:rFonts w:ascii="Arial" w:hAnsi="Arial" w:cs="Arial"/>
          <w:color w:val="000000"/>
        </w:rPr>
        <w:t>я предоставления муниципальной</w:t>
      </w:r>
      <w:r w:rsidRPr="00C8549C">
        <w:rPr>
          <w:rStyle w:val="1"/>
          <w:rFonts w:ascii="Arial" w:hAnsi="Arial" w:cs="Arial"/>
          <w:color w:val="000000"/>
        </w:rPr>
        <w:t xml:space="preserve"> услуги, а также выд</w:t>
      </w:r>
      <w:r>
        <w:rPr>
          <w:rStyle w:val="1"/>
          <w:rFonts w:ascii="Arial" w:hAnsi="Arial" w:cs="Arial"/>
          <w:color w:val="000000"/>
        </w:rPr>
        <w:t>ача результатов предоставления муниципальной</w:t>
      </w:r>
      <w:r w:rsidRPr="00C8549C">
        <w:rPr>
          <w:rStyle w:val="1"/>
          <w:rFonts w:ascii="Arial" w:hAnsi="Arial" w:cs="Arial"/>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253835" w:rsidRPr="00C8549C" w:rsidRDefault="00253835" w:rsidP="00253835">
      <w:pPr>
        <w:pStyle w:val="a3"/>
        <w:numPr>
          <w:ilvl w:val="1"/>
          <w:numId w:val="3"/>
        </w:numPr>
        <w:tabs>
          <w:tab w:val="left" w:pos="1307"/>
        </w:tabs>
        <w:ind w:firstLine="720"/>
        <w:jc w:val="both"/>
        <w:rPr>
          <w:rFonts w:ascii="Arial" w:hAnsi="Arial" w:cs="Arial"/>
        </w:rPr>
      </w:pPr>
      <w:bookmarkStart w:id="254" w:name="bookmark289"/>
      <w:bookmarkEnd w:id="254"/>
      <w:r w:rsidRPr="00C8549C">
        <w:rPr>
          <w:rStyle w:val="1"/>
          <w:rFonts w:ascii="Arial" w:hAnsi="Arial" w:cs="Arial"/>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Pr>
          <w:rStyle w:val="1"/>
          <w:rFonts w:ascii="Arial" w:hAnsi="Arial" w:cs="Arial"/>
          <w:color w:val="000000"/>
        </w:rPr>
        <w:t xml:space="preserve">не </w:t>
      </w:r>
      <w:r w:rsidRPr="00C8549C">
        <w:rPr>
          <w:rStyle w:val="1"/>
          <w:rFonts w:ascii="Arial" w:hAnsi="Arial" w:cs="Arial"/>
          <w:color w:val="000000"/>
        </w:rPr>
        <w:t>взимается.</w:t>
      </w:r>
    </w:p>
    <w:p w:rsidR="00253835" w:rsidRPr="00C8549C" w:rsidRDefault="00253835" w:rsidP="00253835">
      <w:pPr>
        <w:pStyle w:val="a3"/>
        <w:numPr>
          <w:ilvl w:val="1"/>
          <w:numId w:val="3"/>
        </w:numPr>
        <w:tabs>
          <w:tab w:val="left" w:pos="1307"/>
        </w:tabs>
        <w:ind w:firstLine="720"/>
        <w:jc w:val="both"/>
        <w:rPr>
          <w:rFonts w:ascii="Arial" w:hAnsi="Arial" w:cs="Arial"/>
        </w:rPr>
      </w:pPr>
      <w:bookmarkStart w:id="255" w:name="bookmark290"/>
      <w:bookmarkEnd w:id="255"/>
      <w:r w:rsidRPr="00C8549C">
        <w:rPr>
          <w:rStyle w:val="1"/>
          <w:rFonts w:ascii="Arial" w:hAnsi="Arial" w:cs="Arial"/>
          <w:color w:val="000000"/>
        </w:rPr>
        <w:lastRenderedPageBreak/>
        <w:t>Для парковки специальных автотранспортных средств инвалидов на стоянке (парковке) выделяется н</w:t>
      </w:r>
      <w:r>
        <w:rPr>
          <w:rStyle w:val="1"/>
          <w:rFonts w:ascii="Arial" w:hAnsi="Arial" w:cs="Arial"/>
          <w:color w:val="000000"/>
        </w:rPr>
        <w:t>е</w:t>
      </w:r>
      <w:r w:rsidRPr="00C8549C">
        <w:rPr>
          <w:rStyle w:val="1"/>
          <w:rFonts w:ascii="Arial" w:hAnsi="Arial" w:cs="Arial"/>
          <w:color w:val="000000"/>
        </w:rPr>
        <w:t xml:space="preserve"> менее 10% мест (но </w:t>
      </w:r>
      <w:r>
        <w:rPr>
          <w:rStyle w:val="1"/>
          <w:rFonts w:ascii="Arial" w:hAnsi="Arial" w:cs="Arial"/>
          <w:color w:val="000000"/>
        </w:rPr>
        <w:t>не</w:t>
      </w:r>
      <w:r w:rsidRPr="00C8549C">
        <w:rPr>
          <w:rStyle w:val="1"/>
          <w:rFonts w:ascii="Arial" w:hAnsi="Arial" w:cs="Arial"/>
          <w:color w:val="000000"/>
        </w:rPr>
        <w:t xml:space="preserve"> менее одного места) для бесплатной парковки транспортных средств, управляемых инвалидами </w:t>
      </w:r>
      <w:r w:rsidRPr="00C8549C">
        <w:rPr>
          <w:rStyle w:val="1"/>
          <w:rFonts w:ascii="Arial" w:hAnsi="Arial" w:cs="Arial"/>
          <w:color w:val="000000"/>
          <w:lang w:val="en-US"/>
        </w:rPr>
        <w:t>I</w:t>
      </w:r>
      <w:r w:rsidRPr="00C8549C">
        <w:rPr>
          <w:rStyle w:val="1"/>
          <w:rFonts w:ascii="Arial" w:hAnsi="Arial" w:cs="Arial"/>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3835" w:rsidRPr="00C8549C" w:rsidRDefault="00253835" w:rsidP="00253835">
      <w:pPr>
        <w:pStyle w:val="a3"/>
        <w:numPr>
          <w:ilvl w:val="1"/>
          <w:numId w:val="3"/>
        </w:numPr>
        <w:tabs>
          <w:tab w:val="left" w:pos="1307"/>
        </w:tabs>
        <w:ind w:firstLine="720"/>
        <w:jc w:val="both"/>
        <w:rPr>
          <w:rFonts w:ascii="Arial" w:hAnsi="Arial" w:cs="Arial"/>
        </w:rPr>
      </w:pPr>
      <w:bookmarkStart w:id="256" w:name="bookmark291"/>
      <w:bookmarkEnd w:id="256"/>
      <w:r w:rsidRPr="00C8549C">
        <w:rPr>
          <w:rStyle w:val="1"/>
          <w:rFonts w:ascii="Arial" w:hAnsi="Arial" w:cs="Arial"/>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Style w:val="1"/>
          <w:rFonts w:ascii="Arial" w:hAnsi="Arial" w:cs="Arial"/>
          <w:color w:val="000000"/>
        </w:rPr>
        <w:t>муниципальная</w:t>
      </w:r>
      <w:r w:rsidRPr="00C8549C">
        <w:rPr>
          <w:rStyle w:val="1"/>
          <w:rFonts w:ascii="Arial" w:hAnsi="Arial" w:cs="Arial"/>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835" w:rsidRPr="00C8549C" w:rsidRDefault="00253835" w:rsidP="00253835">
      <w:pPr>
        <w:pStyle w:val="a3"/>
        <w:numPr>
          <w:ilvl w:val="1"/>
          <w:numId w:val="3"/>
        </w:numPr>
        <w:tabs>
          <w:tab w:val="left" w:pos="1307"/>
        </w:tabs>
        <w:ind w:firstLine="720"/>
        <w:jc w:val="both"/>
        <w:rPr>
          <w:rFonts w:ascii="Arial" w:hAnsi="Arial" w:cs="Arial"/>
        </w:rPr>
      </w:pPr>
      <w:bookmarkStart w:id="257" w:name="bookmark292"/>
      <w:bookmarkEnd w:id="257"/>
      <w:r w:rsidRPr="00C8549C">
        <w:rPr>
          <w:rStyle w:val="1"/>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253835" w:rsidRPr="00C8549C" w:rsidRDefault="00253835" w:rsidP="00253835">
      <w:pPr>
        <w:pStyle w:val="a3"/>
        <w:numPr>
          <w:ilvl w:val="0"/>
          <w:numId w:val="4"/>
        </w:numPr>
        <w:tabs>
          <w:tab w:val="left" w:pos="982"/>
        </w:tabs>
        <w:ind w:firstLine="720"/>
        <w:jc w:val="both"/>
        <w:rPr>
          <w:rFonts w:ascii="Arial" w:hAnsi="Arial" w:cs="Arial"/>
        </w:rPr>
      </w:pPr>
      <w:bookmarkStart w:id="258" w:name="bookmark293"/>
      <w:bookmarkEnd w:id="258"/>
      <w:r w:rsidRPr="00C8549C">
        <w:rPr>
          <w:rStyle w:val="1"/>
          <w:rFonts w:ascii="Arial" w:hAnsi="Arial" w:cs="Arial"/>
          <w:color w:val="000000"/>
        </w:rPr>
        <w:t>наименование;</w:t>
      </w:r>
    </w:p>
    <w:p w:rsidR="00253835" w:rsidRPr="00C8549C" w:rsidRDefault="00253835" w:rsidP="00253835">
      <w:pPr>
        <w:pStyle w:val="a3"/>
        <w:numPr>
          <w:ilvl w:val="0"/>
          <w:numId w:val="4"/>
        </w:numPr>
        <w:tabs>
          <w:tab w:val="left" w:pos="982"/>
        </w:tabs>
        <w:ind w:firstLine="720"/>
        <w:jc w:val="both"/>
        <w:rPr>
          <w:rFonts w:ascii="Arial" w:hAnsi="Arial" w:cs="Arial"/>
        </w:rPr>
      </w:pPr>
      <w:bookmarkStart w:id="259" w:name="bookmark294"/>
      <w:bookmarkEnd w:id="259"/>
      <w:r w:rsidRPr="00C8549C">
        <w:rPr>
          <w:rStyle w:val="1"/>
          <w:rFonts w:ascii="Arial" w:hAnsi="Arial" w:cs="Arial"/>
          <w:color w:val="000000"/>
        </w:rPr>
        <w:t>местонахождение и юридический адрес;</w:t>
      </w:r>
    </w:p>
    <w:p w:rsidR="00253835" w:rsidRPr="00C8549C" w:rsidRDefault="00253835" w:rsidP="00253835">
      <w:pPr>
        <w:pStyle w:val="a3"/>
        <w:numPr>
          <w:ilvl w:val="0"/>
          <w:numId w:val="4"/>
        </w:numPr>
        <w:tabs>
          <w:tab w:val="left" w:pos="982"/>
        </w:tabs>
        <w:ind w:firstLine="720"/>
        <w:jc w:val="both"/>
        <w:rPr>
          <w:rFonts w:ascii="Arial" w:hAnsi="Arial" w:cs="Arial"/>
        </w:rPr>
      </w:pPr>
      <w:bookmarkStart w:id="260" w:name="bookmark295"/>
      <w:bookmarkEnd w:id="260"/>
      <w:r w:rsidRPr="00C8549C">
        <w:rPr>
          <w:rStyle w:val="1"/>
          <w:rFonts w:ascii="Arial" w:hAnsi="Arial" w:cs="Arial"/>
          <w:color w:val="000000"/>
        </w:rPr>
        <w:t>режим работы;</w:t>
      </w:r>
    </w:p>
    <w:p w:rsidR="00253835" w:rsidRPr="00C8549C" w:rsidRDefault="00253835" w:rsidP="00253835">
      <w:pPr>
        <w:pStyle w:val="a3"/>
        <w:numPr>
          <w:ilvl w:val="0"/>
          <w:numId w:val="4"/>
        </w:numPr>
        <w:tabs>
          <w:tab w:val="left" w:pos="982"/>
        </w:tabs>
        <w:ind w:firstLine="720"/>
        <w:jc w:val="both"/>
        <w:rPr>
          <w:rFonts w:ascii="Arial" w:hAnsi="Arial" w:cs="Arial"/>
        </w:rPr>
      </w:pPr>
      <w:bookmarkStart w:id="261" w:name="bookmark296"/>
      <w:bookmarkEnd w:id="261"/>
      <w:r w:rsidRPr="00C8549C">
        <w:rPr>
          <w:rStyle w:val="1"/>
          <w:rFonts w:ascii="Arial" w:hAnsi="Arial" w:cs="Arial"/>
          <w:color w:val="000000"/>
        </w:rPr>
        <w:t>график приема;</w:t>
      </w:r>
    </w:p>
    <w:p w:rsidR="00253835" w:rsidRPr="00C8549C" w:rsidRDefault="00253835" w:rsidP="00253835">
      <w:pPr>
        <w:pStyle w:val="a3"/>
        <w:numPr>
          <w:ilvl w:val="0"/>
          <w:numId w:val="4"/>
        </w:numPr>
        <w:tabs>
          <w:tab w:val="left" w:pos="982"/>
        </w:tabs>
        <w:spacing w:line="233" w:lineRule="auto"/>
        <w:ind w:firstLine="720"/>
        <w:jc w:val="both"/>
        <w:rPr>
          <w:rFonts w:ascii="Arial" w:hAnsi="Arial" w:cs="Arial"/>
        </w:rPr>
      </w:pPr>
      <w:bookmarkStart w:id="262" w:name="bookmark297"/>
      <w:bookmarkEnd w:id="262"/>
      <w:r w:rsidRPr="00C8549C">
        <w:rPr>
          <w:rStyle w:val="1"/>
          <w:rFonts w:ascii="Arial" w:hAnsi="Arial" w:cs="Arial"/>
          <w:color w:val="000000"/>
        </w:rPr>
        <w:t>номера телефонов для справок.</w:t>
      </w:r>
    </w:p>
    <w:p w:rsidR="00253835" w:rsidRPr="00C8549C" w:rsidRDefault="00253835" w:rsidP="00253835">
      <w:pPr>
        <w:pStyle w:val="a3"/>
        <w:numPr>
          <w:ilvl w:val="1"/>
          <w:numId w:val="3"/>
        </w:numPr>
        <w:tabs>
          <w:tab w:val="left" w:pos="1307"/>
        </w:tabs>
        <w:spacing w:line="233" w:lineRule="auto"/>
        <w:ind w:firstLine="720"/>
        <w:jc w:val="both"/>
        <w:rPr>
          <w:rFonts w:ascii="Arial" w:hAnsi="Arial" w:cs="Arial"/>
        </w:rPr>
      </w:pPr>
      <w:bookmarkStart w:id="263" w:name="bookmark298"/>
      <w:bookmarkEnd w:id="263"/>
      <w:r w:rsidRPr="00C8549C">
        <w:rPr>
          <w:rStyle w:val="1"/>
          <w:rFonts w:ascii="Arial" w:hAnsi="Arial" w:cs="Arial"/>
          <w:color w:val="000000"/>
        </w:rPr>
        <w:t xml:space="preserve">Помещения, в которых предоставляется </w:t>
      </w:r>
      <w:r>
        <w:rPr>
          <w:rStyle w:val="1"/>
          <w:rFonts w:ascii="Arial" w:hAnsi="Arial" w:cs="Arial"/>
          <w:color w:val="000000"/>
        </w:rPr>
        <w:t>муниципальная</w:t>
      </w:r>
      <w:r w:rsidRPr="00C8549C">
        <w:rPr>
          <w:rStyle w:val="1"/>
          <w:rFonts w:ascii="Arial" w:hAnsi="Arial" w:cs="Arial"/>
          <w:color w:val="000000"/>
        </w:rPr>
        <w:t xml:space="preserve"> услуга, должны соответствовать санитарно-эпидемиологическим правилам и нормативам.</w:t>
      </w:r>
    </w:p>
    <w:p w:rsidR="00253835" w:rsidRPr="00C8549C" w:rsidRDefault="00253835" w:rsidP="00253835">
      <w:pPr>
        <w:pStyle w:val="a3"/>
        <w:numPr>
          <w:ilvl w:val="1"/>
          <w:numId w:val="3"/>
        </w:numPr>
        <w:tabs>
          <w:tab w:val="left" w:pos="1307"/>
        </w:tabs>
        <w:spacing w:line="233" w:lineRule="auto"/>
        <w:ind w:firstLine="720"/>
        <w:jc w:val="both"/>
        <w:rPr>
          <w:rFonts w:ascii="Arial" w:hAnsi="Arial" w:cs="Arial"/>
        </w:rPr>
      </w:pPr>
      <w:bookmarkStart w:id="264" w:name="bookmark299"/>
      <w:bookmarkEnd w:id="264"/>
      <w:r w:rsidRPr="00C8549C">
        <w:rPr>
          <w:rStyle w:val="1"/>
          <w:rFonts w:ascii="Arial" w:hAnsi="Arial" w:cs="Arial"/>
          <w:color w:val="000000"/>
        </w:rPr>
        <w:t xml:space="preserve">Помещения, в которых предоставляется </w:t>
      </w:r>
      <w:r>
        <w:rPr>
          <w:rStyle w:val="1"/>
          <w:rFonts w:ascii="Arial" w:hAnsi="Arial" w:cs="Arial"/>
          <w:color w:val="000000"/>
        </w:rPr>
        <w:t>муниципальная</w:t>
      </w:r>
      <w:r w:rsidRPr="00C8549C">
        <w:rPr>
          <w:rStyle w:val="1"/>
          <w:rFonts w:ascii="Arial" w:hAnsi="Arial" w:cs="Arial"/>
          <w:color w:val="000000"/>
        </w:rPr>
        <w:t xml:space="preserve"> услуга, оснащаются:</w:t>
      </w:r>
    </w:p>
    <w:p w:rsidR="00253835" w:rsidRPr="00C8549C" w:rsidRDefault="00253835" w:rsidP="00253835">
      <w:pPr>
        <w:pStyle w:val="a3"/>
        <w:numPr>
          <w:ilvl w:val="0"/>
          <w:numId w:val="4"/>
        </w:numPr>
        <w:tabs>
          <w:tab w:val="left" w:pos="982"/>
        </w:tabs>
        <w:ind w:firstLine="720"/>
        <w:jc w:val="both"/>
        <w:rPr>
          <w:rFonts w:ascii="Arial" w:hAnsi="Arial" w:cs="Arial"/>
        </w:rPr>
      </w:pPr>
      <w:bookmarkStart w:id="265" w:name="bookmark300"/>
      <w:bookmarkEnd w:id="265"/>
      <w:r w:rsidRPr="00C8549C">
        <w:rPr>
          <w:rStyle w:val="1"/>
          <w:rFonts w:ascii="Arial" w:hAnsi="Arial" w:cs="Arial"/>
          <w:color w:val="000000"/>
        </w:rPr>
        <w:t>противопожарной системой и средствами пожаротушения;</w:t>
      </w:r>
    </w:p>
    <w:p w:rsidR="00253835" w:rsidRPr="00C8549C" w:rsidRDefault="00253835" w:rsidP="00253835">
      <w:pPr>
        <w:pStyle w:val="a3"/>
        <w:numPr>
          <w:ilvl w:val="0"/>
          <w:numId w:val="4"/>
        </w:numPr>
        <w:tabs>
          <w:tab w:val="left" w:pos="972"/>
        </w:tabs>
        <w:ind w:firstLine="700"/>
        <w:jc w:val="both"/>
        <w:rPr>
          <w:rFonts w:ascii="Arial" w:hAnsi="Arial" w:cs="Arial"/>
        </w:rPr>
      </w:pPr>
      <w:bookmarkStart w:id="266" w:name="bookmark301"/>
      <w:bookmarkEnd w:id="266"/>
      <w:r w:rsidRPr="00C8549C">
        <w:rPr>
          <w:rStyle w:val="1"/>
          <w:rFonts w:ascii="Arial" w:hAnsi="Arial" w:cs="Arial"/>
          <w:color w:val="000000"/>
        </w:rPr>
        <w:t>системой оповещения о возникновении чрезвычайной ситуации;</w:t>
      </w:r>
    </w:p>
    <w:p w:rsidR="00253835" w:rsidRPr="00C8549C" w:rsidRDefault="00253835" w:rsidP="00253835">
      <w:pPr>
        <w:pStyle w:val="a3"/>
        <w:numPr>
          <w:ilvl w:val="0"/>
          <w:numId w:val="4"/>
        </w:numPr>
        <w:tabs>
          <w:tab w:val="left" w:pos="972"/>
        </w:tabs>
        <w:ind w:firstLine="700"/>
        <w:jc w:val="both"/>
        <w:rPr>
          <w:rFonts w:ascii="Arial" w:hAnsi="Arial" w:cs="Arial"/>
        </w:rPr>
      </w:pPr>
      <w:bookmarkStart w:id="267" w:name="bookmark302"/>
      <w:bookmarkEnd w:id="267"/>
      <w:r w:rsidRPr="00C8549C">
        <w:rPr>
          <w:rStyle w:val="1"/>
          <w:rFonts w:ascii="Arial" w:hAnsi="Arial" w:cs="Arial"/>
          <w:color w:val="000000"/>
        </w:rPr>
        <w:t>средствами оказания первой медицинской помощи;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-туалетными комнатами для посетителей.</w:t>
      </w:r>
    </w:p>
    <w:p w:rsidR="00253835" w:rsidRPr="00C8549C" w:rsidRDefault="00253835" w:rsidP="00253835">
      <w:pPr>
        <w:pStyle w:val="a3"/>
        <w:numPr>
          <w:ilvl w:val="1"/>
          <w:numId w:val="3"/>
        </w:numPr>
        <w:tabs>
          <w:tab w:val="left" w:pos="1391"/>
        </w:tabs>
        <w:ind w:firstLine="720"/>
        <w:jc w:val="both"/>
        <w:rPr>
          <w:rFonts w:ascii="Arial" w:hAnsi="Arial" w:cs="Arial"/>
        </w:rPr>
      </w:pPr>
      <w:bookmarkStart w:id="268" w:name="bookmark303"/>
      <w:bookmarkEnd w:id="268"/>
      <w:r w:rsidRPr="00C8549C">
        <w:rPr>
          <w:rStyle w:val="1"/>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835" w:rsidRPr="00C8549C" w:rsidRDefault="00253835" w:rsidP="00253835">
      <w:pPr>
        <w:pStyle w:val="a3"/>
        <w:numPr>
          <w:ilvl w:val="1"/>
          <w:numId w:val="3"/>
        </w:numPr>
        <w:tabs>
          <w:tab w:val="left" w:pos="1391"/>
        </w:tabs>
        <w:ind w:firstLine="720"/>
        <w:jc w:val="both"/>
        <w:rPr>
          <w:rFonts w:ascii="Arial" w:hAnsi="Arial" w:cs="Arial"/>
        </w:rPr>
      </w:pPr>
      <w:bookmarkStart w:id="269" w:name="bookmark304"/>
      <w:bookmarkEnd w:id="269"/>
      <w:r w:rsidRPr="00C8549C">
        <w:rPr>
          <w:rStyle w:val="1"/>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835" w:rsidRPr="00C8549C" w:rsidRDefault="00253835" w:rsidP="00253835">
      <w:pPr>
        <w:pStyle w:val="a3"/>
        <w:numPr>
          <w:ilvl w:val="1"/>
          <w:numId w:val="3"/>
        </w:numPr>
        <w:tabs>
          <w:tab w:val="left" w:pos="1550"/>
        </w:tabs>
        <w:ind w:firstLine="720"/>
        <w:jc w:val="both"/>
        <w:rPr>
          <w:rFonts w:ascii="Arial" w:hAnsi="Arial" w:cs="Arial"/>
        </w:rPr>
      </w:pPr>
      <w:bookmarkStart w:id="270" w:name="bookmark305"/>
      <w:bookmarkEnd w:id="270"/>
      <w:r w:rsidRPr="00C8549C">
        <w:rPr>
          <w:rStyle w:val="1"/>
          <w:rFonts w:ascii="Arial"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rsidR="00253835" w:rsidRPr="00C8549C" w:rsidRDefault="00253835" w:rsidP="00253835">
      <w:pPr>
        <w:pStyle w:val="a3"/>
        <w:numPr>
          <w:ilvl w:val="1"/>
          <w:numId w:val="3"/>
        </w:numPr>
        <w:tabs>
          <w:tab w:val="left" w:pos="1550"/>
        </w:tabs>
        <w:ind w:firstLine="720"/>
        <w:jc w:val="both"/>
        <w:rPr>
          <w:rFonts w:ascii="Arial" w:hAnsi="Arial" w:cs="Arial"/>
        </w:rPr>
      </w:pPr>
      <w:bookmarkStart w:id="271" w:name="bookmark306"/>
      <w:bookmarkEnd w:id="271"/>
      <w:r w:rsidRPr="00C8549C">
        <w:rPr>
          <w:rStyle w:val="1"/>
          <w:rFonts w:ascii="Arial" w:hAnsi="Arial" w:cs="Arial"/>
          <w:color w:val="000000"/>
        </w:rPr>
        <w:t>Места приема Заявителей оборудуются информационными табличками (вывесками) с указанием:</w:t>
      </w:r>
    </w:p>
    <w:p w:rsidR="00253835" w:rsidRPr="00C8549C" w:rsidRDefault="00253835" w:rsidP="00253835">
      <w:pPr>
        <w:pStyle w:val="a3"/>
        <w:numPr>
          <w:ilvl w:val="0"/>
          <w:numId w:val="4"/>
        </w:numPr>
        <w:tabs>
          <w:tab w:val="left" w:pos="992"/>
        </w:tabs>
        <w:ind w:firstLine="720"/>
        <w:jc w:val="both"/>
        <w:rPr>
          <w:rFonts w:ascii="Arial" w:hAnsi="Arial" w:cs="Arial"/>
        </w:rPr>
      </w:pPr>
      <w:bookmarkStart w:id="272" w:name="bookmark307"/>
      <w:bookmarkEnd w:id="272"/>
      <w:r w:rsidRPr="00C8549C">
        <w:rPr>
          <w:rStyle w:val="1"/>
          <w:rFonts w:ascii="Arial" w:hAnsi="Arial" w:cs="Arial"/>
          <w:color w:val="000000"/>
        </w:rPr>
        <w:t>номера кабинета и наименования отдела;</w:t>
      </w:r>
    </w:p>
    <w:p w:rsidR="00253835" w:rsidRPr="00C8549C" w:rsidRDefault="00253835" w:rsidP="00253835">
      <w:pPr>
        <w:pStyle w:val="a3"/>
        <w:numPr>
          <w:ilvl w:val="0"/>
          <w:numId w:val="4"/>
        </w:numPr>
        <w:tabs>
          <w:tab w:val="left" w:pos="1080"/>
        </w:tabs>
        <w:ind w:firstLine="720"/>
        <w:jc w:val="both"/>
        <w:rPr>
          <w:rFonts w:ascii="Arial" w:hAnsi="Arial" w:cs="Arial"/>
        </w:rPr>
      </w:pPr>
      <w:bookmarkStart w:id="273" w:name="bookmark308"/>
      <w:bookmarkEnd w:id="273"/>
      <w:r w:rsidRPr="00C8549C">
        <w:rPr>
          <w:rStyle w:val="1"/>
          <w:rFonts w:ascii="Arial" w:hAnsi="Arial" w:cs="Arial"/>
          <w:color w:val="000000"/>
        </w:rPr>
        <w:t>фамилии, имени и отчества (последнее - при наличии), должности ответственного лица за прием документов;</w:t>
      </w:r>
    </w:p>
    <w:p w:rsidR="00253835" w:rsidRPr="00C8549C" w:rsidRDefault="00253835" w:rsidP="00253835">
      <w:pPr>
        <w:pStyle w:val="a3"/>
        <w:ind w:firstLine="720"/>
        <w:jc w:val="both"/>
        <w:rPr>
          <w:rFonts w:ascii="Arial" w:hAnsi="Arial" w:cs="Arial"/>
        </w:rPr>
      </w:pPr>
      <w:r w:rsidRPr="00C8549C">
        <w:rPr>
          <w:rStyle w:val="1"/>
          <w:rFonts w:ascii="Arial" w:hAnsi="Arial" w:cs="Arial"/>
          <w:color w:val="000000"/>
        </w:rPr>
        <w:t>-графика приема Заявителей.</w:t>
      </w:r>
    </w:p>
    <w:p w:rsidR="00253835" w:rsidRPr="00C8549C" w:rsidRDefault="00253835" w:rsidP="00253835">
      <w:pPr>
        <w:pStyle w:val="a3"/>
        <w:numPr>
          <w:ilvl w:val="1"/>
          <w:numId w:val="3"/>
        </w:numPr>
        <w:tabs>
          <w:tab w:val="left" w:pos="1439"/>
        </w:tabs>
        <w:ind w:firstLine="720"/>
        <w:jc w:val="both"/>
        <w:rPr>
          <w:rFonts w:ascii="Arial" w:hAnsi="Arial" w:cs="Arial"/>
        </w:rPr>
      </w:pPr>
      <w:bookmarkStart w:id="274" w:name="bookmark309"/>
      <w:bookmarkEnd w:id="274"/>
      <w:r w:rsidRPr="00C8549C">
        <w:rPr>
          <w:rStyle w:val="1"/>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835" w:rsidRPr="00C8549C" w:rsidRDefault="00253835" w:rsidP="00253835">
      <w:pPr>
        <w:pStyle w:val="a3"/>
        <w:numPr>
          <w:ilvl w:val="1"/>
          <w:numId w:val="3"/>
        </w:numPr>
        <w:tabs>
          <w:tab w:val="left" w:pos="1445"/>
        </w:tabs>
        <w:ind w:firstLine="720"/>
        <w:jc w:val="both"/>
        <w:rPr>
          <w:rFonts w:ascii="Arial" w:hAnsi="Arial" w:cs="Arial"/>
        </w:rPr>
      </w:pPr>
      <w:bookmarkStart w:id="275" w:name="bookmark310"/>
      <w:bookmarkEnd w:id="275"/>
      <w:r w:rsidRPr="00C8549C">
        <w:rPr>
          <w:rStyle w:val="1"/>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3835" w:rsidRPr="00C8549C" w:rsidRDefault="00253835" w:rsidP="00253835">
      <w:pPr>
        <w:pStyle w:val="a3"/>
        <w:numPr>
          <w:ilvl w:val="1"/>
          <w:numId w:val="3"/>
        </w:numPr>
        <w:tabs>
          <w:tab w:val="left" w:pos="1422"/>
        </w:tabs>
        <w:ind w:firstLine="720"/>
        <w:jc w:val="both"/>
        <w:rPr>
          <w:rFonts w:ascii="Arial" w:hAnsi="Arial" w:cs="Arial"/>
        </w:rPr>
      </w:pPr>
      <w:bookmarkStart w:id="276" w:name="bookmark311"/>
      <w:bookmarkEnd w:id="276"/>
      <w:r w:rsidRPr="00C8549C">
        <w:rPr>
          <w:rStyle w:val="1"/>
          <w:rFonts w:ascii="Arial" w:hAnsi="Arial" w:cs="Arial"/>
          <w:color w:val="000000"/>
        </w:rPr>
        <w:t xml:space="preserve">При предоставлении </w:t>
      </w:r>
      <w:r>
        <w:rPr>
          <w:rStyle w:val="1"/>
          <w:rFonts w:ascii="Arial" w:hAnsi="Arial" w:cs="Arial"/>
          <w:color w:val="000000"/>
        </w:rPr>
        <w:t>муниципальной</w:t>
      </w:r>
      <w:r w:rsidRPr="00C8549C">
        <w:rPr>
          <w:rStyle w:val="1"/>
          <w:rFonts w:ascii="Arial" w:hAnsi="Arial" w:cs="Arial"/>
          <w:color w:val="000000"/>
        </w:rPr>
        <w:t xml:space="preserve"> услуги инвалидам обеспечиваются:</w:t>
      </w:r>
    </w:p>
    <w:p w:rsidR="00253835" w:rsidRPr="00C8549C" w:rsidRDefault="00253835" w:rsidP="00253835">
      <w:pPr>
        <w:pStyle w:val="a3"/>
        <w:numPr>
          <w:ilvl w:val="0"/>
          <w:numId w:val="4"/>
        </w:numPr>
        <w:tabs>
          <w:tab w:val="left" w:pos="975"/>
        </w:tabs>
        <w:ind w:firstLine="720"/>
        <w:jc w:val="both"/>
        <w:rPr>
          <w:rFonts w:ascii="Arial" w:hAnsi="Arial" w:cs="Arial"/>
        </w:rPr>
      </w:pPr>
      <w:bookmarkStart w:id="277" w:name="bookmark312"/>
      <w:bookmarkEnd w:id="277"/>
      <w:r w:rsidRPr="00C8549C">
        <w:rPr>
          <w:rStyle w:val="1"/>
          <w:rFonts w:ascii="Arial" w:hAnsi="Arial" w:cs="Arial"/>
          <w:color w:val="000000"/>
        </w:rPr>
        <w:t xml:space="preserve">возможность беспрепятственного доступа к объекту (зданию, помещению), в котором предоставляется </w:t>
      </w:r>
      <w:r>
        <w:rPr>
          <w:rStyle w:val="1"/>
          <w:rFonts w:ascii="Arial" w:hAnsi="Arial" w:cs="Arial"/>
          <w:color w:val="000000"/>
        </w:rPr>
        <w:t>муниципальная</w:t>
      </w:r>
      <w:r w:rsidRPr="00C8549C">
        <w:rPr>
          <w:rStyle w:val="1"/>
          <w:rFonts w:ascii="Arial" w:hAnsi="Arial" w:cs="Arial"/>
          <w:color w:val="000000"/>
        </w:rPr>
        <w:t xml:space="preserve"> услуга;</w:t>
      </w:r>
    </w:p>
    <w:p w:rsidR="00253835" w:rsidRPr="00C8549C" w:rsidRDefault="00253835" w:rsidP="00253835">
      <w:pPr>
        <w:pStyle w:val="a3"/>
        <w:numPr>
          <w:ilvl w:val="0"/>
          <w:numId w:val="4"/>
        </w:numPr>
        <w:tabs>
          <w:tab w:val="left" w:pos="1080"/>
        </w:tabs>
        <w:ind w:firstLine="720"/>
        <w:jc w:val="both"/>
        <w:rPr>
          <w:rFonts w:ascii="Arial" w:hAnsi="Arial" w:cs="Arial"/>
        </w:rPr>
      </w:pPr>
      <w:bookmarkStart w:id="278" w:name="bookmark313"/>
      <w:bookmarkEnd w:id="278"/>
      <w:r w:rsidRPr="00C8549C">
        <w:rPr>
          <w:rStyle w:val="1"/>
          <w:rFonts w:ascii="Arial" w:hAnsi="Arial" w:cs="Arial"/>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proofErr w:type="spellStart"/>
      <w:r>
        <w:rPr>
          <w:rStyle w:val="1"/>
          <w:rFonts w:ascii="Arial" w:hAnsi="Arial" w:cs="Arial"/>
          <w:color w:val="000000"/>
        </w:rPr>
        <w:t>муницпальная</w:t>
      </w:r>
      <w:proofErr w:type="spellEnd"/>
      <w:r w:rsidRPr="00C8549C">
        <w:rPr>
          <w:rStyle w:val="1"/>
          <w:rFonts w:ascii="Arial" w:hAnsi="Arial" w:cs="Arial"/>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3835" w:rsidRPr="00C8549C" w:rsidRDefault="00253835" w:rsidP="00253835">
      <w:pPr>
        <w:pStyle w:val="a3"/>
        <w:numPr>
          <w:ilvl w:val="0"/>
          <w:numId w:val="4"/>
        </w:numPr>
        <w:tabs>
          <w:tab w:val="left" w:pos="981"/>
        </w:tabs>
        <w:ind w:firstLine="720"/>
        <w:jc w:val="both"/>
        <w:rPr>
          <w:rFonts w:ascii="Arial" w:hAnsi="Arial" w:cs="Arial"/>
        </w:rPr>
      </w:pPr>
      <w:bookmarkStart w:id="279" w:name="bookmark314"/>
      <w:bookmarkEnd w:id="279"/>
      <w:r w:rsidRPr="00C8549C">
        <w:rPr>
          <w:rStyle w:val="1"/>
          <w:rFonts w:ascii="Arial" w:hAnsi="Arial" w:cs="Arial"/>
          <w:color w:val="000000"/>
        </w:rPr>
        <w:t>сопровождение инвалидов, имеющих стойкие расстройства функции зрения и самостоятельного передвижения;</w:t>
      </w:r>
    </w:p>
    <w:p w:rsidR="00253835" w:rsidRPr="00C8549C" w:rsidRDefault="00253835" w:rsidP="00253835">
      <w:pPr>
        <w:pStyle w:val="a3"/>
        <w:numPr>
          <w:ilvl w:val="0"/>
          <w:numId w:val="4"/>
        </w:numPr>
        <w:tabs>
          <w:tab w:val="left" w:pos="986"/>
        </w:tabs>
        <w:ind w:firstLine="720"/>
        <w:jc w:val="both"/>
        <w:rPr>
          <w:rFonts w:ascii="Arial" w:hAnsi="Arial" w:cs="Arial"/>
        </w:rPr>
      </w:pPr>
      <w:bookmarkStart w:id="280" w:name="bookmark315"/>
      <w:bookmarkEnd w:id="280"/>
      <w:r w:rsidRPr="00C8549C">
        <w:rPr>
          <w:rStyle w:val="1"/>
          <w:rFonts w:ascii="Arial" w:hAnsi="Arial" w:cs="Arial"/>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Style w:val="1"/>
          <w:rFonts w:ascii="Arial" w:hAnsi="Arial" w:cs="Arial"/>
          <w:color w:val="000000"/>
        </w:rPr>
        <w:t>муниципальная</w:t>
      </w:r>
      <w:r w:rsidRPr="00C8549C">
        <w:rPr>
          <w:rStyle w:val="1"/>
          <w:rFonts w:ascii="Arial" w:hAnsi="Arial" w:cs="Arial"/>
          <w:color w:val="000000"/>
        </w:rPr>
        <w:t xml:space="preserve"> услуга, и к </w:t>
      </w:r>
      <w:r>
        <w:rPr>
          <w:rStyle w:val="1"/>
          <w:rFonts w:ascii="Arial" w:hAnsi="Arial" w:cs="Arial"/>
          <w:color w:val="000000"/>
        </w:rPr>
        <w:t>муниципальной</w:t>
      </w:r>
      <w:r w:rsidRPr="00C8549C">
        <w:rPr>
          <w:rStyle w:val="1"/>
          <w:rFonts w:ascii="Arial" w:hAnsi="Arial" w:cs="Arial"/>
          <w:color w:val="000000"/>
        </w:rPr>
        <w:t xml:space="preserve"> услуге с учетом </w:t>
      </w:r>
      <w:r w:rsidRPr="00C8549C">
        <w:rPr>
          <w:rStyle w:val="1"/>
          <w:rFonts w:ascii="Arial" w:hAnsi="Arial" w:cs="Arial"/>
          <w:color w:val="000000"/>
        </w:rPr>
        <w:lastRenderedPageBreak/>
        <w:t>ограничений их жизнедеятельности;</w:t>
      </w:r>
    </w:p>
    <w:p w:rsidR="00253835" w:rsidRPr="00C8549C" w:rsidRDefault="00253835" w:rsidP="00253835">
      <w:pPr>
        <w:pStyle w:val="a3"/>
        <w:numPr>
          <w:ilvl w:val="0"/>
          <w:numId w:val="4"/>
        </w:numPr>
        <w:tabs>
          <w:tab w:val="left" w:pos="986"/>
        </w:tabs>
        <w:ind w:firstLine="720"/>
        <w:jc w:val="both"/>
        <w:rPr>
          <w:rFonts w:ascii="Arial" w:hAnsi="Arial" w:cs="Arial"/>
        </w:rPr>
      </w:pPr>
      <w:bookmarkStart w:id="281" w:name="bookmark316"/>
      <w:bookmarkEnd w:id="281"/>
      <w:r w:rsidRPr="00C8549C">
        <w:rPr>
          <w:rStyle w:val="1"/>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835" w:rsidRPr="00C8549C" w:rsidRDefault="00253835" w:rsidP="00253835">
      <w:pPr>
        <w:pStyle w:val="a3"/>
        <w:numPr>
          <w:ilvl w:val="0"/>
          <w:numId w:val="4"/>
        </w:numPr>
        <w:tabs>
          <w:tab w:val="left" w:pos="992"/>
        </w:tabs>
        <w:ind w:firstLine="720"/>
        <w:jc w:val="both"/>
        <w:rPr>
          <w:rFonts w:ascii="Arial" w:hAnsi="Arial" w:cs="Arial"/>
        </w:rPr>
      </w:pPr>
      <w:bookmarkStart w:id="282" w:name="bookmark317"/>
      <w:bookmarkEnd w:id="282"/>
      <w:r w:rsidRPr="00C8549C">
        <w:rPr>
          <w:rStyle w:val="1"/>
          <w:rFonts w:ascii="Arial" w:hAnsi="Arial" w:cs="Arial"/>
          <w:color w:val="000000"/>
        </w:rPr>
        <w:t xml:space="preserve">допуск </w:t>
      </w:r>
      <w:proofErr w:type="spellStart"/>
      <w:r w:rsidRPr="00C8549C">
        <w:rPr>
          <w:rStyle w:val="1"/>
          <w:rFonts w:ascii="Arial" w:hAnsi="Arial" w:cs="Arial"/>
          <w:color w:val="000000"/>
        </w:rPr>
        <w:t>сурдопереводчика</w:t>
      </w:r>
      <w:proofErr w:type="spellEnd"/>
      <w:r w:rsidRPr="00C8549C">
        <w:rPr>
          <w:rStyle w:val="1"/>
          <w:rFonts w:ascii="Arial" w:hAnsi="Arial" w:cs="Arial"/>
          <w:color w:val="000000"/>
        </w:rPr>
        <w:t xml:space="preserve"> и </w:t>
      </w:r>
      <w:proofErr w:type="spellStart"/>
      <w:r w:rsidRPr="00C8549C">
        <w:rPr>
          <w:rStyle w:val="1"/>
          <w:rFonts w:ascii="Arial" w:hAnsi="Arial" w:cs="Arial"/>
          <w:color w:val="000000"/>
        </w:rPr>
        <w:t>тифлосурдоперсводчика</w:t>
      </w:r>
      <w:proofErr w:type="spellEnd"/>
      <w:r w:rsidRPr="00C8549C">
        <w:rPr>
          <w:rStyle w:val="1"/>
          <w:rFonts w:ascii="Arial" w:hAnsi="Arial" w:cs="Arial"/>
          <w:color w:val="000000"/>
        </w:rPr>
        <w:t>;</w:t>
      </w:r>
    </w:p>
    <w:p w:rsidR="00253835" w:rsidRPr="00C8549C" w:rsidRDefault="00253835" w:rsidP="00253835">
      <w:pPr>
        <w:pStyle w:val="a3"/>
        <w:numPr>
          <w:ilvl w:val="0"/>
          <w:numId w:val="4"/>
        </w:numPr>
        <w:tabs>
          <w:tab w:val="left" w:pos="1080"/>
        </w:tabs>
        <w:ind w:firstLine="720"/>
        <w:jc w:val="both"/>
        <w:rPr>
          <w:rFonts w:ascii="Arial" w:hAnsi="Arial" w:cs="Arial"/>
        </w:rPr>
      </w:pPr>
      <w:bookmarkStart w:id="283" w:name="bookmark318"/>
      <w:bookmarkEnd w:id="283"/>
      <w:r w:rsidRPr="00C8549C">
        <w:rPr>
          <w:rStyle w:val="1"/>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Pr>
          <w:rStyle w:val="1"/>
          <w:rFonts w:ascii="Arial" w:hAnsi="Arial" w:cs="Arial"/>
          <w:color w:val="000000"/>
        </w:rPr>
        <w:t xml:space="preserve"> муниципальные</w:t>
      </w:r>
      <w:r w:rsidRPr="00C8549C">
        <w:rPr>
          <w:rStyle w:val="1"/>
          <w:rFonts w:ascii="Arial" w:hAnsi="Arial" w:cs="Arial"/>
          <w:color w:val="000000"/>
        </w:rPr>
        <w:t xml:space="preserve"> услуги;</w:t>
      </w:r>
    </w:p>
    <w:p w:rsidR="00253835" w:rsidRPr="00C8549C" w:rsidRDefault="00253835" w:rsidP="00253835">
      <w:pPr>
        <w:pStyle w:val="a3"/>
        <w:numPr>
          <w:ilvl w:val="0"/>
          <w:numId w:val="4"/>
        </w:numPr>
        <w:tabs>
          <w:tab w:val="left" w:pos="975"/>
        </w:tabs>
        <w:spacing w:after="260" w:line="233" w:lineRule="auto"/>
        <w:ind w:firstLine="720"/>
        <w:jc w:val="both"/>
        <w:rPr>
          <w:rFonts w:ascii="Arial" w:hAnsi="Arial" w:cs="Arial"/>
        </w:rPr>
      </w:pPr>
      <w:bookmarkStart w:id="284" w:name="bookmark319"/>
      <w:bookmarkEnd w:id="284"/>
      <w:r w:rsidRPr="00C8549C">
        <w:rPr>
          <w:rStyle w:val="1"/>
          <w:rFonts w:ascii="Arial" w:hAnsi="Arial" w:cs="Arial"/>
          <w:color w:val="000000"/>
        </w:rPr>
        <w:t xml:space="preserve">оказание инвалидам помощи в преодолении барьеров, мешающих получению ими </w:t>
      </w:r>
      <w:r>
        <w:rPr>
          <w:rStyle w:val="1"/>
          <w:rFonts w:ascii="Arial" w:hAnsi="Arial" w:cs="Arial"/>
          <w:color w:val="000000"/>
        </w:rPr>
        <w:t>муниципальных</w:t>
      </w:r>
      <w:r w:rsidRPr="00C8549C">
        <w:rPr>
          <w:rStyle w:val="1"/>
          <w:rFonts w:ascii="Arial" w:hAnsi="Arial" w:cs="Arial"/>
          <w:color w:val="000000"/>
        </w:rPr>
        <w:t xml:space="preserve"> услуг наравне с другими лицами.</w:t>
      </w:r>
    </w:p>
    <w:p w:rsidR="00253835" w:rsidRPr="00C8549C" w:rsidRDefault="00253835" w:rsidP="00253835">
      <w:pPr>
        <w:pStyle w:val="30"/>
        <w:keepNext/>
        <w:keepLines/>
        <w:numPr>
          <w:ilvl w:val="0"/>
          <w:numId w:val="3"/>
        </w:numPr>
        <w:tabs>
          <w:tab w:val="left" w:pos="703"/>
        </w:tabs>
        <w:jc w:val="center"/>
        <w:rPr>
          <w:rFonts w:ascii="Arial" w:hAnsi="Arial" w:cs="Arial"/>
          <w:b w:val="0"/>
          <w:bCs w:val="0"/>
          <w:i w:val="0"/>
          <w:iCs w:val="0"/>
        </w:rPr>
      </w:pPr>
      <w:bookmarkStart w:id="285" w:name="bookmark322"/>
      <w:bookmarkStart w:id="286" w:name="bookmark320"/>
      <w:bookmarkStart w:id="287" w:name="bookmark321"/>
      <w:bookmarkStart w:id="288" w:name="bookmark323"/>
      <w:bookmarkEnd w:id="285"/>
      <w:r w:rsidRPr="00C8549C">
        <w:rPr>
          <w:rStyle w:val="3"/>
          <w:rFonts w:ascii="Arial" w:hAnsi="Arial" w:cs="Arial"/>
          <w:b/>
          <w:bCs/>
          <w:i/>
          <w:iCs/>
          <w:color w:val="000000"/>
        </w:rPr>
        <w:t>Показатели доступности и качества Муниципальной услуги</w:t>
      </w:r>
      <w:bookmarkEnd w:id="286"/>
      <w:bookmarkEnd w:id="287"/>
      <w:bookmarkEnd w:id="288"/>
    </w:p>
    <w:p w:rsidR="00253835" w:rsidRPr="00C8549C" w:rsidRDefault="00253835" w:rsidP="00253835">
      <w:pPr>
        <w:pStyle w:val="a3"/>
        <w:numPr>
          <w:ilvl w:val="1"/>
          <w:numId w:val="3"/>
        </w:numPr>
        <w:tabs>
          <w:tab w:val="left" w:pos="1391"/>
        </w:tabs>
        <w:ind w:firstLine="720"/>
        <w:jc w:val="both"/>
        <w:rPr>
          <w:rFonts w:ascii="Arial" w:hAnsi="Arial" w:cs="Arial"/>
        </w:rPr>
      </w:pPr>
      <w:bookmarkStart w:id="289" w:name="bookmark324"/>
      <w:bookmarkEnd w:id="289"/>
      <w:r w:rsidRPr="00C8549C">
        <w:rPr>
          <w:rStyle w:val="1"/>
          <w:rFonts w:ascii="Arial" w:hAnsi="Arial" w:cs="Arial"/>
          <w:color w:val="000000"/>
        </w:rPr>
        <w:t>Оценка доступности и качества предоставления Муниципальной услуги должна осуществляться по следующим показателям:</w:t>
      </w:r>
    </w:p>
    <w:p w:rsidR="00253835" w:rsidRPr="00C8549C" w:rsidRDefault="00253835" w:rsidP="00253835">
      <w:pPr>
        <w:pStyle w:val="a3"/>
        <w:tabs>
          <w:tab w:val="left" w:pos="1080"/>
        </w:tabs>
        <w:ind w:firstLine="720"/>
        <w:jc w:val="both"/>
        <w:rPr>
          <w:rFonts w:ascii="Arial" w:hAnsi="Arial" w:cs="Arial"/>
        </w:rPr>
      </w:pPr>
      <w:bookmarkStart w:id="290" w:name="bookmark325"/>
      <w:proofErr w:type="gramStart"/>
      <w:r w:rsidRPr="00C8549C">
        <w:rPr>
          <w:rStyle w:val="1"/>
          <w:rFonts w:ascii="Arial" w:hAnsi="Arial" w:cs="Arial"/>
          <w:color w:val="000000"/>
          <w:shd w:val="clear" w:color="auto" w:fill="FFFFFF"/>
        </w:rPr>
        <w:t>а</w:t>
      </w:r>
      <w:bookmarkEnd w:id="290"/>
      <w:r w:rsidRPr="00C8549C">
        <w:rPr>
          <w:rStyle w:val="1"/>
          <w:rFonts w:ascii="Arial" w:hAnsi="Arial" w:cs="Arial"/>
          <w:color w:val="000000"/>
          <w:shd w:val="clear" w:color="auto" w:fill="FFFFFF"/>
        </w:rPr>
        <w:t>)</w:t>
      </w:r>
      <w:r w:rsidRPr="00C8549C">
        <w:rPr>
          <w:rStyle w:val="1"/>
          <w:rFonts w:ascii="Arial" w:hAnsi="Arial" w:cs="Arial"/>
          <w:color w:val="000000"/>
        </w:rPr>
        <w:tab/>
      </w:r>
      <w:proofErr w:type="gramEnd"/>
      <w:r w:rsidRPr="00C8549C">
        <w:rPr>
          <w:rStyle w:val="1"/>
          <w:rFonts w:ascii="Arial" w:hAnsi="Arial" w:cs="Arial"/>
          <w:color w:val="000000"/>
        </w:rPr>
        <w:t xml:space="preserve">Наличие полной и понятной информации о порядке, сроках и ходе предоставления </w:t>
      </w:r>
      <w:r>
        <w:rPr>
          <w:rStyle w:val="1"/>
          <w:rFonts w:ascii="Arial" w:hAnsi="Arial" w:cs="Arial"/>
          <w:color w:val="000000"/>
        </w:rPr>
        <w:t>муниципальной</w:t>
      </w:r>
      <w:r w:rsidRPr="00C8549C">
        <w:rPr>
          <w:rStyle w:val="1"/>
          <w:rFonts w:ascii="Arial" w:hAnsi="Arial" w:cs="Arial"/>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53835" w:rsidRPr="00C8549C" w:rsidRDefault="00253835" w:rsidP="00253835">
      <w:pPr>
        <w:pStyle w:val="a3"/>
        <w:tabs>
          <w:tab w:val="left" w:pos="1375"/>
        </w:tabs>
        <w:ind w:firstLine="720"/>
        <w:jc w:val="both"/>
        <w:rPr>
          <w:rFonts w:ascii="Arial" w:hAnsi="Arial" w:cs="Arial"/>
        </w:rPr>
      </w:pPr>
      <w:bookmarkStart w:id="291" w:name="bookmark326"/>
      <w:proofErr w:type="gramStart"/>
      <w:r w:rsidRPr="00C8549C">
        <w:rPr>
          <w:rStyle w:val="1"/>
          <w:rFonts w:ascii="Arial" w:hAnsi="Arial" w:cs="Arial"/>
          <w:color w:val="000000"/>
        </w:rPr>
        <w:t>б</w:t>
      </w:r>
      <w:bookmarkEnd w:id="29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возможность выбора Заявителем форм предоставления Муниципальной услуги;</w:t>
      </w:r>
    </w:p>
    <w:p w:rsidR="00253835" w:rsidRPr="00C8549C" w:rsidRDefault="00253835" w:rsidP="00253835">
      <w:pPr>
        <w:pStyle w:val="a3"/>
        <w:tabs>
          <w:tab w:val="left" w:pos="1087"/>
        </w:tabs>
        <w:ind w:firstLine="720"/>
        <w:jc w:val="both"/>
        <w:rPr>
          <w:rFonts w:ascii="Arial" w:hAnsi="Arial" w:cs="Arial"/>
        </w:rPr>
      </w:pPr>
      <w:bookmarkStart w:id="292" w:name="bookmark327"/>
      <w:proofErr w:type="gramStart"/>
      <w:r w:rsidRPr="00C8549C">
        <w:rPr>
          <w:rStyle w:val="1"/>
          <w:rFonts w:ascii="Arial" w:hAnsi="Arial" w:cs="Arial"/>
          <w:color w:val="000000"/>
        </w:rPr>
        <w:t>в</w:t>
      </w:r>
      <w:bookmarkEnd w:id="29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возможность обращения за получением Муниципальной услуги в МФЦ, в том числе с использованием ЕПГУ;</w:t>
      </w:r>
    </w:p>
    <w:p w:rsidR="00253835" w:rsidRPr="00C8549C" w:rsidRDefault="00253835" w:rsidP="00253835">
      <w:pPr>
        <w:pStyle w:val="a3"/>
        <w:tabs>
          <w:tab w:val="left" w:pos="1087"/>
        </w:tabs>
        <w:ind w:firstLine="720"/>
        <w:jc w:val="both"/>
        <w:rPr>
          <w:rFonts w:ascii="Arial" w:hAnsi="Arial" w:cs="Arial"/>
        </w:rPr>
      </w:pPr>
      <w:bookmarkStart w:id="293" w:name="bookmark328"/>
      <w:proofErr w:type="gramStart"/>
      <w:r w:rsidRPr="00C8549C">
        <w:rPr>
          <w:rStyle w:val="1"/>
          <w:rFonts w:ascii="Arial" w:hAnsi="Arial" w:cs="Arial"/>
          <w:color w:val="000000"/>
        </w:rPr>
        <w:t>г</w:t>
      </w:r>
      <w:bookmarkEnd w:id="29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возможность обращения за получением Муниципальной услуги в электронной форме, в том числе с использованием ЕПГУ;</w:t>
      </w:r>
    </w:p>
    <w:p w:rsidR="00253835" w:rsidRPr="00C8549C" w:rsidRDefault="00253835" w:rsidP="00253835">
      <w:pPr>
        <w:pStyle w:val="a3"/>
        <w:tabs>
          <w:tab w:val="left" w:pos="1087"/>
        </w:tabs>
        <w:ind w:firstLine="720"/>
        <w:jc w:val="both"/>
        <w:rPr>
          <w:rFonts w:ascii="Arial" w:hAnsi="Arial" w:cs="Arial"/>
        </w:rPr>
      </w:pPr>
      <w:bookmarkStart w:id="294" w:name="bookmark329"/>
      <w:proofErr w:type="gramStart"/>
      <w:r w:rsidRPr="00C8549C">
        <w:rPr>
          <w:rStyle w:val="1"/>
          <w:rFonts w:ascii="Arial" w:hAnsi="Arial" w:cs="Arial"/>
          <w:color w:val="000000"/>
        </w:rPr>
        <w:t>д</w:t>
      </w:r>
      <w:bookmarkEnd w:id="29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доступность обращения за предоставлением Муниципальной услуги, в том числе для маломобильных групп населения;</w:t>
      </w:r>
    </w:p>
    <w:p w:rsidR="00253835" w:rsidRPr="00C8549C" w:rsidRDefault="00253835" w:rsidP="00253835">
      <w:pPr>
        <w:pStyle w:val="a3"/>
        <w:ind w:firstLine="720"/>
        <w:jc w:val="both"/>
        <w:rPr>
          <w:rFonts w:ascii="Arial" w:hAnsi="Arial" w:cs="Arial"/>
        </w:rPr>
      </w:pPr>
      <w:bookmarkStart w:id="295" w:name="bookmark330"/>
      <w:r w:rsidRPr="00C8549C">
        <w:rPr>
          <w:rStyle w:val="1"/>
          <w:rFonts w:ascii="Arial" w:hAnsi="Arial" w:cs="Arial"/>
          <w:color w:val="000000"/>
        </w:rPr>
        <w:t>с</w:t>
      </w:r>
      <w:bookmarkEnd w:id="295"/>
      <w:r w:rsidRPr="00C8549C">
        <w:rPr>
          <w:rStyle w:val="1"/>
          <w:rFonts w:ascii="Arial" w:hAnsi="Arial" w:cs="Arial"/>
          <w:color w:val="000000"/>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253835" w:rsidRPr="00C8549C" w:rsidRDefault="00253835" w:rsidP="00253835">
      <w:pPr>
        <w:pStyle w:val="a3"/>
        <w:tabs>
          <w:tab w:val="left" w:pos="1087"/>
        </w:tabs>
        <w:ind w:firstLine="720"/>
        <w:jc w:val="both"/>
        <w:rPr>
          <w:rFonts w:ascii="Arial" w:hAnsi="Arial" w:cs="Arial"/>
        </w:rPr>
      </w:pPr>
      <w:bookmarkStart w:id="296" w:name="bookmark331"/>
      <w:proofErr w:type="gramStart"/>
      <w:r w:rsidRPr="00C8549C">
        <w:rPr>
          <w:rStyle w:val="1"/>
          <w:rFonts w:ascii="Arial" w:hAnsi="Arial" w:cs="Arial"/>
          <w:color w:val="000000"/>
        </w:rPr>
        <w:t>ж</w:t>
      </w:r>
      <w:bookmarkEnd w:id="29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3835" w:rsidRPr="00C8549C" w:rsidRDefault="00253835" w:rsidP="00253835">
      <w:pPr>
        <w:pStyle w:val="a3"/>
        <w:tabs>
          <w:tab w:val="left" w:pos="1087"/>
        </w:tabs>
        <w:ind w:firstLine="720"/>
        <w:jc w:val="both"/>
        <w:rPr>
          <w:rFonts w:ascii="Arial" w:hAnsi="Arial" w:cs="Arial"/>
        </w:rPr>
      </w:pPr>
      <w:bookmarkStart w:id="297" w:name="bookmark332"/>
      <w:proofErr w:type="gramStart"/>
      <w:r w:rsidRPr="00C8549C">
        <w:rPr>
          <w:rStyle w:val="1"/>
          <w:rFonts w:ascii="Arial" w:hAnsi="Arial" w:cs="Arial"/>
          <w:color w:val="000000"/>
        </w:rPr>
        <w:t>з</w:t>
      </w:r>
      <w:bookmarkEnd w:id="29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отсутствие обоснованных жалоб со стороны граждан по результатам предоставления Муниципальной услуги, в том числе с использованием ЕПГУ;</w:t>
      </w:r>
    </w:p>
    <w:p w:rsidR="00253835" w:rsidRPr="00C8549C" w:rsidRDefault="00253835" w:rsidP="00253835">
      <w:pPr>
        <w:pStyle w:val="a3"/>
        <w:tabs>
          <w:tab w:val="left" w:pos="1087"/>
        </w:tabs>
        <w:ind w:firstLine="720"/>
        <w:jc w:val="both"/>
        <w:rPr>
          <w:rFonts w:ascii="Arial" w:hAnsi="Arial" w:cs="Arial"/>
        </w:rPr>
      </w:pPr>
      <w:bookmarkStart w:id="298" w:name="bookmark333"/>
      <w:proofErr w:type="gramStart"/>
      <w:r w:rsidRPr="00C8549C">
        <w:rPr>
          <w:rStyle w:val="1"/>
          <w:rFonts w:ascii="Arial" w:hAnsi="Arial" w:cs="Arial"/>
          <w:color w:val="000000"/>
        </w:rPr>
        <w:t>и</w:t>
      </w:r>
      <w:bookmarkEnd w:id="298"/>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53835" w:rsidRPr="00C8549C" w:rsidRDefault="00253835" w:rsidP="00253835">
      <w:pPr>
        <w:pStyle w:val="a3"/>
        <w:tabs>
          <w:tab w:val="left" w:pos="1087"/>
        </w:tabs>
        <w:ind w:firstLine="720"/>
        <w:jc w:val="both"/>
        <w:rPr>
          <w:rFonts w:ascii="Arial" w:hAnsi="Arial" w:cs="Arial"/>
        </w:rPr>
      </w:pPr>
      <w:bookmarkStart w:id="299" w:name="bookmark334"/>
      <w:proofErr w:type="gramStart"/>
      <w:r w:rsidRPr="00C8549C">
        <w:rPr>
          <w:rStyle w:val="1"/>
          <w:rFonts w:ascii="Arial" w:hAnsi="Arial" w:cs="Arial"/>
          <w:color w:val="000000"/>
        </w:rPr>
        <w:t>к</w:t>
      </w:r>
      <w:bookmarkEnd w:id="29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предоставление возможности получения информации о ходе предоставления Муниципальной услуги, в том числе с использованием ЕПГУ.</w:t>
      </w:r>
    </w:p>
    <w:p w:rsidR="00253835" w:rsidRPr="00C8549C" w:rsidRDefault="00253835" w:rsidP="00253835">
      <w:pPr>
        <w:pStyle w:val="a3"/>
        <w:numPr>
          <w:ilvl w:val="1"/>
          <w:numId w:val="3"/>
        </w:numPr>
        <w:tabs>
          <w:tab w:val="left" w:pos="1375"/>
        </w:tabs>
        <w:ind w:firstLine="720"/>
        <w:jc w:val="both"/>
        <w:rPr>
          <w:rFonts w:ascii="Arial" w:hAnsi="Arial" w:cs="Arial"/>
        </w:rPr>
      </w:pPr>
      <w:bookmarkStart w:id="300" w:name="bookmark335"/>
      <w:bookmarkEnd w:id="300"/>
      <w:r w:rsidRPr="00C8549C">
        <w:rPr>
          <w:rStyle w:val="1"/>
          <w:rFonts w:ascii="Arial" w:hAnsi="Arial" w:cs="Arial"/>
          <w:color w:val="000000"/>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53835" w:rsidRPr="00C8549C" w:rsidRDefault="00253835" w:rsidP="00253835">
      <w:pPr>
        <w:pStyle w:val="a3"/>
        <w:numPr>
          <w:ilvl w:val="1"/>
          <w:numId w:val="3"/>
        </w:numPr>
        <w:tabs>
          <w:tab w:val="left" w:pos="1375"/>
        </w:tabs>
        <w:spacing w:after="460"/>
        <w:ind w:firstLine="720"/>
        <w:jc w:val="both"/>
        <w:rPr>
          <w:rFonts w:ascii="Arial" w:hAnsi="Arial" w:cs="Arial"/>
        </w:rPr>
      </w:pPr>
      <w:bookmarkStart w:id="301" w:name="bookmark336"/>
      <w:bookmarkEnd w:id="301"/>
      <w:r w:rsidRPr="00C8549C">
        <w:rPr>
          <w:rStyle w:val="1"/>
          <w:rFonts w:ascii="Arial" w:hAnsi="Arial" w:cs="Arial"/>
          <w:color w:val="000000"/>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53835" w:rsidRPr="00C8549C" w:rsidRDefault="00253835" w:rsidP="00253835">
      <w:pPr>
        <w:pStyle w:val="30"/>
        <w:keepNext/>
        <w:keepLines/>
        <w:numPr>
          <w:ilvl w:val="0"/>
          <w:numId w:val="3"/>
        </w:numPr>
        <w:tabs>
          <w:tab w:val="left" w:pos="1375"/>
        </w:tabs>
        <w:ind w:firstLine="720"/>
        <w:jc w:val="both"/>
        <w:rPr>
          <w:rFonts w:ascii="Arial" w:hAnsi="Arial" w:cs="Arial"/>
          <w:b w:val="0"/>
          <w:bCs w:val="0"/>
          <w:i w:val="0"/>
          <w:iCs w:val="0"/>
        </w:rPr>
      </w:pPr>
      <w:bookmarkStart w:id="302" w:name="bookmark339"/>
      <w:bookmarkStart w:id="303" w:name="bookmark337"/>
      <w:bookmarkStart w:id="304" w:name="bookmark338"/>
      <w:bookmarkStart w:id="305" w:name="bookmark340"/>
      <w:bookmarkEnd w:id="302"/>
      <w:r w:rsidRPr="00C8549C">
        <w:rPr>
          <w:rStyle w:val="3"/>
          <w:rFonts w:ascii="Arial" w:hAnsi="Arial" w:cs="Arial"/>
          <w:b/>
          <w:bCs/>
          <w:i/>
          <w:iCs/>
          <w:color w:val="000000"/>
        </w:rPr>
        <w:t>Требования к организации предоставления Муниципальной услуги в электронной форме</w:t>
      </w:r>
      <w:bookmarkEnd w:id="303"/>
      <w:bookmarkEnd w:id="304"/>
      <w:bookmarkEnd w:id="305"/>
    </w:p>
    <w:p w:rsidR="00253835" w:rsidRPr="00C8549C" w:rsidRDefault="00253835" w:rsidP="00253835">
      <w:pPr>
        <w:pStyle w:val="a3"/>
        <w:numPr>
          <w:ilvl w:val="1"/>
          <w:numId w:val="3"/>
        </w:numPr>
        <w:tabs>
          <w:tab w:val="left" w:pos="1375"/>
        </w:tabs>
        <w:ind w:firstLine="720"/>
        <w:jc w:val="both"/>
        <w:rPr>
          <w:rFonts w:ascii="Arial" w:hAnsi="Arial" w:cs="Arial"/>
        </w:rPr>
      </w:pPr>
      <w:bookmarkStart w:id="306" w:name="bookmark341"/>
      <w:bookmarkEnd w:id="306"/>
      <w:r w:rsidRPr="00C8549C">
        <w:rPr>
          <w:rStyle w:val="1"/>
          <w:rFonts w:ascii="Arial" w:hAnsi="Arial" w:cs="Arial"/>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Style w:val="1"/>
          <w:rFonts w:ascii="Arial" w:hAnsi="Arial" w:cs="Arial"/>
          <w:color w:val="000000"/>
        </w:rPr>
        <w:t xml:space="preserve">муниципальной </w:t>
      </w:r>
      <w:r w:rsidRPr="00C8549C">
        <w:rPr>
          <w:rStyle w:val="1"/>
          <w:rFonts w:ascii="Arial" w:hAnsi="Arial" w:cs="Arial"/>
          <w:color w:val="000000"/>
        </w:rPr>
        <w:t xml:space="preserve">услуги с использованием интерактивной формы в электронном виде, в которой обеспечивается </w:t>
      </w:r>
      <w:proofErr w:type="spellStart"/>
      <w:r w:rsidRPr="00C8549C">
        <w:rPr>
          <w:rStyle w:val="1"/>
          <w:rFonts w:ascii="Arial" w:hAnsi="Arial" w:cs="Arial"/>
          <w:color w:val="000000"/>
        </w:rPr>
        <w:t>автозаполнение</w:t>
      </w:r>
      <w:proofErr w:type="spellEnd"/>
      <w:r w:rsidRPr="00C8549C">
        <w:rPr>
          <w:rStyle w:val="1"/>
          <w:rFonts w:ascii="Arial" w:hAnsi="Arial" w:cs="Arial"/>
          <w:color w:val="000000"/>
        </w:rPr>
        <w:t xml:space="preserve"> с использованием сведений, полученных из цифрового профиля ЕСИА или витрин данных. В случае невозможности </w:t>
      </w:r>
      <w:proofErr w:type="spellStart"/>
      <w:r w:rsidRPr="00C8549C">
        <w:rPr>
          <w:rStyle w:val="1"/>
          <w:rFonts w:ascii="Arial" w:hAnsi="Arial" w:cs="Arial"/>
          <w:color w:val="000000"/>
        </w:rPr>
        <w:t>автозаполнения</w:t>
      </w:r>
      <w:proofErr w:type="spellEnd"/>
      <w:r w:rsidRPr="00C8549C">
        <w:rPr>
          <w:rStyle w:val="1"/>
          <w:rFonts w:ascii="Arial" w:hAnsi="Arial" w:cs="Arial"/>
          <w:color w:val="000000"/>
        </w:rPr>
        <w:t xml:space="preserve"> отдельных полей с использованием ЕСИА или витрин данных заявитель вносит необходимые сведения в интерактивную форму вручную.</w:t>
      </w:r>
    </w:p>
    <w:p w:rsidR="00253835" w:rsidRPr="00C8549C" w:rsidRDefault="00253835" w:rsidP="00253835">
      <w:pPr>
        <w:pStyle w:val="a3"/>
        <w:numPr>
          <w:ilvl w:val="1"/>
          <w:numId w:val="3"/>
        </w:numPr>
        <w:tabs>
          <w:tab w:val="left" w:pos="1375"/>
        </w:tabs>
        <w:ind w:firstLine="720"/>
        <w:jc w:val="both"/>
        <w:rPr>
          <w:rFonts w:ascii="Arial" w:hAnsi="Arial" w:cs="Arial"/>
        </w:rPr>
      </w:pPr>
      <w:bookmarkStart w:id="307" w:name="bookmark342"/>
      <w:bookmarkEnd w:id="307"/>
      <w:r w:rsidRPr="00C8549C">
        <w:rPr>
          <w:rStyle w:val="1"/>
          <w:rFonts w:ascii="Arial" w:hAnsi="Arial" w:cs="Arial"/>
          <w:color w:val="000000"/>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Pr="00C8549C">
        <w:rPr>
          <w:rStyle w:val="1"/>
          <w:rFonts w:ascii="Arial" w:hAnsi="Arial" w:cs="Arial"/>
          <w:color w:val="000000"/>
        </w:rPr>
        <w:lastRenderedPageBreak/>
        <w:t xml:space="preserve">заявителем в целях получения </w:t>
      </w:r>
      <w:r>
        <w:rPr>
          <w:rStyle w:val="1"/>
          <w:rFonts w:ascii="Arial" w:hAnsi="Arial" w:cs="Arial"/>
          <w:color w:val="000000"/>
        </w:rPr>
        <w:t>муниципальной</w:t>
      </w:r>
      <w:r w:rsidRPr="00C8549C">
        <w:rPr>
          <w:rStyle w:val="1"/>
          <w:rFonts w:ascii="Arial" w:hAnsi="Arial" w:cs="Arial"/>
          <w:color w:val="000000"/>
        </w:rPr>
        <w:t xml:space="preserve"> услуги.</w:t>
      </w:r>
    </w:p>
    <w:p w:rsidR="00253835" w:rsidRPr="00AE0CE7" w:rsidRDefault="00253835" w:rsidP="00253835">
      <w:pPr>
        <w:pStyle w:val="a3"/>
        <w:numPr>
          <w:ilvl w:val="1"/>
          <w:numId w:val="3"/>
        </w:numPr>
        <w:tabs>
          <w:tab w:val="left" w:pos="1375"/>
        </w:tabs>
        <w:ind w:firstLine="720"/>
        <w:jc w:val="both"/>
        <w:rPr>
          <w:rFonts w:ascii="Arial" w:hAnsi="Arial" w:cs="Arial"/>
        </w:rPr>
      </w:pPr>
      <w:bookmarkStart w:id="308" w:name="bookmark343"/>
      <w:bookmarkEnd w:id="308"/>
      <w:r w:rsidRPr="00AE0CE7">
        <w:rPr>
          <w:rStyle w:val="1"/>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3835" w:rsidRPr="00AE0CE7" w:rsidRDefault="00253835" w:rsidP="00253835">
      <w:pPr>
        <w:pStyle w:val="a3"/>
        <w:numPr>
          <w:ilvl w:val="1"/>
          <w:numId w:val="3"/>
        </w:numPr>
        <w:tabs>
          <w:tab w:val="left" w:pos="1375"/>
        </w:tabs>
        <w:ind w:firstLine="709"/>
        <w:jc w:val="both"/>
        <w:rPr>
          <w:rFonts w:ascii="Arial" w:hAnsi="Arial" w:cs="Arial"/>
        </w:rPr>
      </w:pPr>
      <w:bookmarkStart w:id="309" w:name="bookmark344"/>
      <w:bookmarkEnd w:id="309"/>
      <w:r w:rsidRPr="00AE0CE7">
        <w:rPr>
          <w:rStyle w:val="1"/>
          <w:rFonts w:ascii="Arial" w:hAnsi="Arial" w:cs="Arial"/>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Pr="00AE0CE7">
        <w:rPr>
          <w:rFonts w:ascii="Arial" w:hAnsi="Arial" w:cs="Arial"/>
        </w:rPr>
        <w:t xml:space="preserve"> </w:t>
      </w:r>
      <w:r w:rsidRPr="00AE0CE7">
        <w:rPr>
          <w:rStyle w:val="1"/>
          <w:rFonts w:ascii="Arial" w:hAnsi="Arial" w:cs="Arial"/>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AE0CE7">
        <w:rPr>
          <w:rStyle w:val="1"/>
          <w:rFonts w:ascii="Arial" w:hAnsi="Arial" w:cs="Arial"/>
        </w:rPr>
        <w:tab/>
        <w:t>настоящего Административного регламента.</w:t>
      </w:r>
    </w:p>
    <w:p w:rsidR="00253835" w:rsidRPr="00AE0CE7" w:rsidRDefault="00253835" w:rsidP="00253835">
      <w:pPr>
        <w:pStyle w:val="a3"/>
        <w:numPr>
          <w:ilvl w:val="1"/>
          <w:numId w:val="3"/>
        </w:numPr>
        <w:tabs>
          <w:tab w:val="left" w:pos="1359"/>
        </w:tabs>
        <w:ind w:firstLine="700"/>
        <w:jc w:val="both"/>
        <w:rPr>
          <w:rFonts w:ascii="Arial" w:hAnsi="Arial" w:cs="Arial"/>
        </w:rPr>
      </w:pPr>
      <w:bookmarkStart w:id="310" w:name="bookmark345"/>
      <w:bookmarkEnd w:id="310"/>
      <w:r w:rsidRPr="00AE0CE7">
        <w:rPr>
          <w:rStyle w:val="1"/>
          <w:rFonts w:ascii="Arial" w:hAnsi="Arial" w:cs="Arial"/>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253835" w:rsidRPr="00C8549C" w:rsidRDefault="00253835" w:rsidP="00253835">
      <w:pPr>
        <w:pStyle w:val="a3"/>
        <w:numPr>
          <w:ilvl w:val="2"/>
          <w:numId w:val="3"/>
        </w:numPr>
        <w:tabs>
          <w:tab w:val="left" w:pos="1525"/>
        </w:tabs>
        <w:ind w:firstLine="709"/>
        <w:jc w:val="both"/>
        <w:rPr>
          <w:rFonts w:ascii="Arial" w:hAnsi="Arial" w:cs="Arial"/>
        </w:rPr>
      </w:pPr>
      <w:bookmarkStart w:id="311" w:name="bookmark346"/>
      <w:bookmarkEnd w:id="311"/>
      <w:r w:rsidRPr="00C8549C">
        <w:rPr>
          <w:rStyle w:val="1"/>
          <w:rFonts w:ascii="Arial" w:hAnsi="Arial" w:cs="Arial"/>
          <w:color w:val="000000"/>
        </w:rPr>
        <w:t>Электронные документы представляются в следующих форматах:</w:t>
      </w:r>
    </w:p>
    <w:p w:rsidR="00253835" w:rsidRPr="00C8549C" w:rsidRDefault="00253835" w:rsidP="00253835">
      <w:pPr>
        <w:pStyle w:val="a3"/>
        <w:tabs>
          <w:tab w:val="left" w:pos="1027"/>
        </w:tabs>
        <w:ind w:firstLine="700"/>
        <w:jc w:val="both"/>
        <w:rPr>
          <w:rFonts w:ascii="Arial" w:hAnsi="Arial" w:cs="Arial"/>
        </w:rPr>
      </w:pPr>
      <w:bookmarkStart w:id="312" w:name="bookmark347"/>
      <w:proofErr w:type="gramStart"/>
      <w:r w:rsidRPr="00C8549C">
        <w:rPr>
          <w:rStyle w:val="1"/>
          <w:rFonts w:ascii="Arial" w:hAnsi="Arial" w:cs="Arial"/>
          <w:color w:val="000000"/>
        </w:rPr>
        <w:t>а</w:t>
      </w:r>
      <w:bookmarkEnd w:id="31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lang w:val="en-US"/>
        </w:rPr>
        <w:t>xml</w:t>
      </w:r>
      <w:r w:rsidRPr="00C8549C">
        <w:rPr>
          <w:rStyle w:val="1"/>
          <w:rFonts w:ascii="Arial"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8549C">
        <w:rPr>
          <w:rStyle w:val="1"/>
          <w:rFonts w:ascii="Arial" w:hAnsi="Arial" w:cs="Arial"/>
          <w:color w:val="000000"/>
          <w:lang w:val="en-US"/>
        </w:rPr>
        <w:t>xml</w:t>
      </w:r>
      <w:r w:rsidRPr="00C8549C">
        <w:rPr>
          <w:rStyle w:val="1"/>
          <w:rFonts w:ascii="Arial" w:hAnsi="Arial" w:cs="Arial"/>
          <w:color w:val="000000"/>
        </w:rPr>
        <w:t>;</w:t>
      </w:r>
    </w:p>
    <w:p w:rsidR="00253835" w:rsidRPr="00C8549C" w:rsidRDefault="00253835" w:rsidP="00253835">
      <w:pPr>
        <w:pStyle w:val="a3"/>
        <w:tabs>
          <w:tab w:val="left" w:pos="1038"/>
        </w:tabs>
        <w:ind w:firstLine="700"/>
        <w:jc w:val="both"/>
        <w:rPr>
          <w:rFonts w:ascii="Arial" w:hAnsi="Arial" w:cs="Arial"/>
        </w:rPr>
      </w:pPr>
      <w:bookmarkStart w:id="313" w:name="bookmark348"/>
      <w:proofErr w:type="gramStart"/>
      <w:r w:rsidRPr="00C8549C">
        <w:rPr>
          <w:rStyle w:val="1"/>
          <w:rFonts w:ascii="Arial" w:hAnsi="Arial" w:cs="Arial"/>
          <w:color w:val="000000"/>
        </w:rPr>
        <w:t>б</w:t>
      </w:r>
      <w:bookmarkEnd w:id="31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lang w:val="en-US"/>
        </w:rPr>
        <w:t>doc</w:t>
      </w:r>
      <w:r w:rsidRPr="00C8549C">
        <w:rPr>
          <w:rStyle w:val="1"/>
          <w:rFonts w:ascii="Arial" w:hAnsi="Arial" w:cs="Arial"/>
          <w:color w:val="000000"/>
        </w:rPr>
        <w:t xml:space="preserve">, </w:t>
      </w:r>
      <w:proofErr w:type="spellStart"/>
      <w:r w:rsidRPr="00C8549C">
        <w:rPr>
          <w:rStyle w:val="1"/>
          <w:rFonts w:ascii="Arial" w:hAnsi="Arial" w:cs="Arial"/>
          <w:color w:val="000000"/>
          <w:lang w:val="en-US"/>
        </w:rPr>
        <w:t>docx</w:t>
      </w:r>
      <w:proofErr w:type="spellEnd"/>
      <w:r w:rsidRPr="00C8549C">
        <w:rPr>
          <w:rStyle w:val="1"/>
          <w:rFonts w:ascii="Arial" w:hAnsi="Arial" w:cs="Arial"/>
          <w:color w:val="000000"/>
        </w:rPr>
        <w:t xml:space="preserve">, </w:t>
      </w:r>
      <w:proofErr w:type="spellStart"/>
      <w:r w:rsidRPr="00C8549C">
        <w:rPr>
          <w:rStyle w:val="1"/>
          <w:rFonts w:ascii="Arial" w:hAnsi="Arial" w:cs="Arial"/>
          <w:color w:val="000000"/>
          <w:lang w:val="en-US"/>
        </w:rPr>
        <w:t>odt</w:t>
      </w:r>
      <w:proofErr w:type="spellEnd"/>
      <w:r w:rsidRPr="00C8549C">
        <w:rPr>
          <w:rStyle w:val="1"/>
          <w:rFonts w:ascii="Arial" w:hAnsi="Arial" w:cs="Arial"/>
          <w:color w:val="000000"/>
        </w:rPr>
        <w:t xml:space="preserve"> - для документов с текстовым содержанием, </w:t>
      </w:r>
      <w:proofErr w:type="spellStart"/>
      <w:r w:rsidRPr="00C8549C">
        <w:rPr>
          <w:rStyle w:val="1"/>
          <w:rFonts w:ascii="Arial" w:hAnsi="Arial" w:cs="Arial"/>
          <w:color w:val="000000"/>
        </w:rPr>
        <w:t>нс</w:t>
      </w:r>
      <w:proofErr w:type="spellEnd"/>
      <w:r w:rsidRPr="00C8549C">
        <w:rPr>
          <w:rStyle w:val="1"/>
          <w:rFonts w:ascii="Arial" w:hAnsi="Arial" w:cs="Arial"/>
          <w:color w:val="000000"/>
        </w:rPr>
        <w:t xml:space="preserve"> включающим формулы;</w:t>
      </w:r>
    </w:p>
    <w:p w:rsidR="00253835" w:rsidRPr="00C8549C" w:rsidRDefault="00253835" w:rsidP="00253835">
      <w:pPr>
        <w:pStyle w:val="a3"/>
        <w:tabs>
          <w:tab w:val="left" w:pos="1050"/>
        </w:tabs>
        <w:ind w:firstLine="700"/>
        <w:rPr>
          <w:rFonts w:ascii="Arial" w:hAnsi="Arial" w:cs="Arial"/>
        </w:rPr>
      </w:pPr>
      <w:bookmarkStart w:id="314" w:name="bookmark349"/>
      <w:proofErr w:type="gramStart"/>
      <w:r w:rsidRPr="00C8549C">
        <w:rPr>
          <w:rStyle w:val="1"/>
          <w:rFonts w:ascii="Arial" w:hAnsi="Arial" w:cs="Arial"/>
          <w:color w:val="000000"/>
        </w:rPr>
        <w:t>в</w:t>
      </w:r>
      <w:bookmarkEnd w:id="31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lang w:val="en-US"/>
        </w:rPr>
        <w:t>pdf</w:t>
      </w:r>
      <w:r w:rsidRPr="00C8549C">
        <w:rPr>
          <w:rStyle w:val="1"/>
          <w:rFonts w:ascii="Arial" w:hAnsi="Arial" w:cs="Arial"/>
          <w:color w:val="000000"/>
        </w:rPr>
        <w:t xml:space="preserve">, </w:t>
      </w:r>
      <w:r w:rsidRPr="00C8549C">
        <w:rPr>
          <w:rStyle w:val="1"/>
          <w:rFonts w:ascii="Arial" w:hAnsi="Arial" w:cs="Arial"/>
          <w:color w:val="000000"/>
          <w:lang w:val="en-US"/>
        </w:rPr>
        <w:t>jpg</w:t>
      </w:r>
      <w:r w:rsidRPr="00C8549C">
        <w:rPr>
          <w:rStyle w:val="1"/>
          <w:rFonts w:ascii="Arial" w:hAnsi="Arial" w:cs="Arial"/>
          <w:color w:val="000000"/>
        </w:rPr>
        <w:t xml:space="preserve">, </w:t>
      </w:r>
      <w:r w:rsidRPr="00C8549C">
        <w:rPr>
          <w:rStyle w:val="1"/>
          <w:rFonts w:ascii="Arial" w:hAnsi="Arial" w:cs="Arial"/>
          <w:color w:val="000000"/>
          <w:lang w:val="en-US"/>
        </w:rPr>
        <w:t>jpeg</w:t>
      </w:r>
      <w:r w:rsidRPr="00C8549C">
        <w:rPr>
          <w:rStyle w:val="1"/>
          <w:rFonts w:ascii="Arial" w:hAnsi="Arial" w:cs="Arial"/>
          <w:color w:val="000000"/>
        </w:rPr>
        <w:t xml:space="preserve">, </w:t>
      </w:r>
      <w:proofErr w:type="spellStart"/>
      <w:r w:rsidRPr="00C8549C">
        <w:rPr>
          <w:rStyle w:val="1"/>
          <w:rFonts w:ascii="Arial" w:hAnsi="Arial" w:cs="Arial"/>
          <w:color w:val="000000"/>
          <w:lang w:val="en-US"/>
        </w:rPr>
        <w:t>png</w:t>
      </w:r>
      <w:proofErr w:type="spellEnd"/>
      <w:r w:rsidRPr="00C8549C">
        <w:rPr>
          <w:rStyle w:val="1"/>
          <w:rFonts w:ascii="Arial" w:hAnsi="Arial" w:cs="Arial"/>
          <w:color w:val="000000"/>
        </w:rPr>
        <w:t xml:space="preserve">, </w:t>
      </w:r>
      <w:r w:rsidRPr="00C8549C">
        <w:rPr>
          <w:rStyle w:val="1"/>
          <w:rFonts w:ascii="Arial" w:hAnsi="Arial" w:cs="Arial"/>
          <w:color w:val="000000"/>
          <w:lang w:val="en-US"/>
        </w:rPr>
        <w:t>bmp</w:t>
      </w:r>
      <w:r w:rsidRPr="00C8549C">
        <w:rPr>
          <w:rStyle w:val="1"/>
          <w:rFonts w:ascii="Arial" w:hAnsi="Arial" w:cs="Arial"/>
          <w:color w:val="000000"/>
        </w:rPr>
        <w:t xml:space="preserve">, </w:t>
      </w:r>
      <w:r w:rsidRPr="00C8549C">
        <w:rPr>
          <w:rStyle w:val="1"/>
          <w:rFonts w:ascii="Arial" w:hAnsi="Arial" w:cs="Arial"/>
          <w:color w:val="000000"/>
          <w:lang w:val="en-US"/>
        </w:rPr>
        <w:t>tiff</w:t>
      </w:r>
      <w:r w:rsidRPr="00C8549C">
        <w:rPr>
          <w:rStyle w:val="1"/>
          <w:rFonts w:ascii="Arial" w:hAnsi="Arial" w:cs="Arial"/>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3835" w:rsidRPr="00C8549C" w:rsidRDefault="00253835" w:rsidP="00253835">
      <w:pPr>
        <w:pStyle w:val="a3"/>
        <w:tabs>
          <w:tab w:val="left" w:pos="1036"/>
        </w:tabs>
        <w:ind w:firstLine="700"/>
        <w:rPr>
          <w:rFonts w:ascii="Arial" w:hAnsi="Arial" w:cs="Arial"/>
        </w:rPr>
      </w:pPr>
      <w:bookmarkStart w:id="315" w:name="bookmark350"/>
      <w:proofErr w:type="gramStart"/>
      <w:r w:rsidRPr="00C8549C">
        <w:rPr>
          <w:rStyle w:val="1"/>
          <w:rFonts w:ascii="Arial" w:hAnsi="Arial" w:cs="Arial"/>
          <w:color w:val="000000"/>
        </w:rPr>
        <w:t>г</w:t>
      </w:r>
      <w:bookmarkEnd w:id="315"/>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lang w:val="en-US"/>
        </w:rPr>
        <w:t>zip</w:t>
      </w:r>
      <w:r w:rsidRPr="00C8549C">
        <w:rPr>
          <w:rStyle w:val="1"/>
          <w:rFonts w:ascii="Arial" w:hAnsi="Arial" w:cs="Arial"/>
          <w:color w:val="000000"/>
        </w:rPr>
        <w:t xml:space="preserve">, </w:t>
      </w:r>
      <w:proofErr w:type="spellStart"/>
      <w:r w:rsidRPr="00C8549C">
        <w:rPr>
          <w:rStyle w:val="1"/>
          <w:rFonts w:ascii="Arial" w:hAnsi="Arial" w:cs="Arial"/>
          <w:color w:val="000000"/>
          <w:lang w:val="en-US"/>
        </w:rPr>
        <w:t>rar</w:t>
      </w:r>
      <w:proofErr w:type="spellEnd"/>
      <w:r w:rsidRPr="00C8549C">
        <w:rPr>
          <w:rStyle w:val="1"/>
          <w:rFonts w:ascii="Arial" w:hAnsi="Arial" w:cs="Arial"/>
          <w:color w:val="000000"/>
        </w:rPr>
        <w:t xml:space="preserve"> для сжатых документов в один файл;</w:t>
      </w:r>
    </w:p>
    <w:p w:rsidR="00253835" w:rsidRPr="00C8549C" w:rsidRDefault="00253835" w:rsidP="00253835">
      <w:pPr>
        <w:pStyle w:val="a3"/>
        <w:tabs>
          <w:tab w:val="left" w:pos="1042"/>
        </w:tabs>
        <w:ind w:firstLine="709"/>
        <w:jc w:val="both"/>
        <w:rPr>
          <w:rFonts w:ascii="Arial" w:hAnsi="Arial" w:cs="Arial"/>
        </w:rPr>
      </w:pPr>
      <w:bookmarkStart w:id="316" w:name="bookmark351"/>
      <w:proofErr w:type="gramStart"/>
      <w:r w:rsidRPr="00C8549C">
        <w:rPr>
          <w:rStyle w:val="1"/>
          <w:rFonts w:ascii="Arial" w:hAnsi="Arial" w:cs="Arial"/>
          <w:color w:val="000000"/>
        </w:rPr>
        <w:t>д</w:t>
      </w:r>
      <w:bookmarkEnd w:id="31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lang w:val="en-US"/>
        </w:rPr>
        <w:t>sig</w:t>
      </w:r>
      <w:r w:rsidRPr="00C8549C">
        <w:rPr>
          <w:rStyle w:val="1"/>
          <w:rFonts w:ascii="Arial" w:hAnsi="Arial" w:cs="Arial"/>
          <w:color w:val="000000"/>
        </w:rPr>
        <w:t xml:space="preserve"> для открепленной усиленной квалифицированной электронной подписи.</w:t>
      </w:r>
    </w:p>
    <w:p w:rsidR="00253835" w:rsidRPr="00C8549C" w:rsidRDefault="00253835" w:rsidP="00253835">
      <w:pPr>
        <w:pStyle w:val="a3"/>
        <w:numPr>
          <w:ilvl w:val="2"/>
          <w:numId w:val="3"/>
        </w:numPr>
        <w:tabs>
          <w:tab w:val="left" w:pos="1525"/>
        </w:tabs>
        <w:ind w:firstLine="700"/>
        <w:jc w:val="both"/>
        <w:rPr>
          <w:rFonts w:ascii="Arial" w:hAnsi="Arial" w:cs="Arial"/>
        </w:rPr>
      </w:pPr>
      <w:bookmarkStart w:id="317" w:name="bookmark352"/>
      <w:bookmarkEnd w:id="317"/>
      <w:r w:rsidRPr="00C8549C">
        <w:rPr>
          <w:rStyle w:val="1"/>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8549C">
        <w:rPr>
          <w:rStyle w:val="1"/>
          <w:rFonts w:ascii="Arial" w:hAnsi="Arial" w:cs="Arial"/>
          <w:color w:val="000000"/>
          <w:lang w:val="en-US"/>
        </w:rPr>
        <w:t>dpi</w:t>
      </w:r>
      <w:r w:rsidRPr="00C8549C">
        <w:rPr>
          <w:rStyle w:val="1"/>
          <w:rFonts w:ascii="Arial" w:hAnsi="Arial" w:cs="Arial"/>
          <w:color w:val="000000"/>
        </w:rPr>
        <w:t xml:space="preserve"> (масштаб 1:1) с использованием следующих режимов:</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«черно-белый» (при отсутствии в документе графических изображений и (или) цветного текста);</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сохранением всех аутентичных признаков подлинности, а именно: графической подписи лица, печати, углового штампа бланка;</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53835" w:rsidRPr="00C8549C" w:rsidRDefault="00253835" w:rsidP="00253835">
      <w:pPr>
        <w:pStyle w:val="a3"/>
        <w:numPr>
          <w:ilvl w:val="2"/>
          <w:numId w:val="3"/>
        </w:numPr>
        <w:tabs>
          <w:tab w:val="left" w:pos="1525"/>
        </w:tabs>
        <w:ind w:firstLine="700"/>
        <w:jc w:val="both"/>
        <w:rPr>
          <w:rFonts w:ascii="Arial" w:hAnsi="Arial" w:cs="Arial"/>
        </w:rPr>
      </w:pPr>
      <w:bookmarkStart w:id="318" w:name="bookmark353"/>
      <w:bookmarkEnd w:id="318"/>
      <w:r w:rsidRPr="00C8549C">
        <w:rPr>
          <w:rStyle w:val="1"/>
          <w:rFonts w:ascii="Arial" w:hAnsi="Arial" w:cs="Arial"/>
          <w:color w:val="000000"/>
        </w:rPr>
        <w:t>Электронные документы должны обеспечивать:</w:t>
      </w:r>
    </w:p>
    <w:p w:rsidR="00253835" w:rsidRPr="00C8549C" w:rsidRDefault="00253835" w:rsidP="00253835">
      <w:pPr>
        <w:pStyle w:val="a3"/>
        <w:numPr>
          <w:ilvl w:val="0"/>
          <w:numId w:val="4"/>
        </w:numPr>
        <w:tabs>
          <w:tab w:val="left" w:pos="972"/>
        </w:tabs>
        <w:ind w:firstLine="700"/>
        <w:jc w:val="both"/>
        <w:rPr>
          <w:rFonts w:ascii="Arial" w:hAnsi="Arial" w:cs="Arial"/>
        </w:rPr>
      </w:pPr>
      <w:bookmarkStart w:id="319" w:name="bookmark354"/>
      <w:bookmarkEnd w:id="319"/>
      <w:r w:rsidRPr="00C8549C">
        <w:rPr>
          <w:rStyle w:val="1"/>
          <w:rFonts w:ascii="Arial" w:hAnsi="Arial" w:cs="Arial"/>
          <w:color w:val="000000"/>
        </w:rPr>
        <w:t>возможность идентифицировать документ и количество листов в документе;</w:t>
      </w:r>
    </w:p>
    <w:p w:rsidR="00253835" w:rsidRPr="00C8549C" w:rsidRDefault="00253835" w:rsidP="00253835">
      <w:pPr>
        <w:pStyle w:val="a3"/>
        <w:numPr>
          <w:ilvl w:val="0"/>
          <w:numId w:val="4"/>
        </w:numPr>
        <w:tabs>
          <w:tab w:val="left" w:pos="975"/>
        </w:tabs>
        <w:ind w:firstLine="700"/>
        <w:jc w:val="both"/>
        <w:rPr>
          <w:rFonts w:ascii="Arial" w:hAnsi="Arial" w:cs="Arial"/>
        </w:rPr>
      </w:pPr>
      <w:bookmarkStart w:id="320" w:name="bookmark355"/>
      <w:bookmarkEnd w:id="320"/>
      <w:r w:rsidRPr="00C8549C">
        <w:rPr>
          <w:rStyle w:val="1"/>
          <w:rFonts w:ascii="Arial"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835" w:rsidRPr="00C8549C" w:rsidRDefault="00253835" w:rsidP="00253835">
      <w:pPr>
        <w:pStyle w:val="a3"/>
        <w:numPr>
          <w:ilvl w:val="0"/>
          <w:numId w:val="4"/>
        </w:numPr>
        <w:tabs>
          <w:tab w:val="left" w:pos="972"/>
        </w:tabs>
        <w:ind w:firstLine="700"/>
        <w:jc w:val="both"/>
        <w:rPr>
          <w:rFonts w:ascii="Arial" w:hAnsi="Arial" w:cs="Arial"/>
        </w:rPr>
      </w:pPr>
      <w:bookmarkStart w:id="321" w:name="bookmark356"/>
      <w:bookmarkEnd w:id="321"/>
      <w:r w:rsidRPr="00C8549C">
        <w:rPr>
          <w:rStyle w:val="1"/>
          <w:rFonts w:ascii="Arial" w:hAnsi="Arial" w:cs="Arial"/>
          <w:color w:val="000000"/>
        </w:rPr>
        <w:t>содержать оглавление, соответствующее их смыслу и содержанию;</w:t>
      </w:r>
    </w:p>
    <w:p w:rsidR="00253835" w:rsidRPr="00C8549C" w:rsidRDefault="00253835" w:rsidP="00253835">
      <w:pPr>
        <w:pStyle w:val="a3"/>
        <w:numPr>
          <w:ilvl w:val="0"/>
          <w:numId w:val="4"/>
        </w:numPr>
        <w:tabs>
          <w:tab w:val="left" w:pos="980"/>
        </w:tabs>
        <w:ind w:firstLine="700"/>
        <w:jc w:val="both"/>
        <w:rPr>
          <w:rFonts w:ascii="Arial" w:hAnsi="Arial" w:cs="Arial"/>
        </w:rPr>
      </w:pPr>
      <w:bookmarkStart w:id="322" w:name="bookmark357"/>
      <w:bookmarkEnd w:id="322"/>
      <w:r w:rsidRPr="00C8549C">
        <w:rPr>
          <w:rStyle w:val="1"/>
          <w:rFonts w:ascii="Arial" w:hAnsi="Arial" w:cs="Arial"/>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835" w:rsidRPr="00C8549C" w:rsidRDefault="00253835" w:rsidP="00253835">
      <w:pPr>
        <w:pStyle w:val="a3"/>
        <w:numPr>
          <w:ilvl w:val="2"/>
          <w:numId w:val="3"/>
        </w:numPr>
        <w:tabs>
          <w:tab w:val="left" w:pos="1525"/>
        </w:tabs>
        <w:spacing w:after="540"/>
        <w:ind w:firstLine="700"/>
        <w:jc w:val="both"/>
        <w:rPr>
          <w:rFonts w:ascii="Arial" w:hAnsi="Arial" w:cs="Arial"/>
        </w:rPr>
      </w:pPr>
      <w:bookmarkStart w:id="323" w:name="bookmark358"/>
      <w:bookmarkEnd w:id="323"/>
      <w:r w:rsidRPr="00C8549C">
        <w:rPr>
          <w:rStyle w:val="1"/>
          <w:rFonts w:ascii="Arial" w:hAnsi="Arial" w:cs="Arial"/>
          <w:color w:val="000000"/>
        </w:rPr>
        <w:t xml:space="preserve">Документы, подлежащие представлению в форматах </w:t>
      </w:r>
      <w:proofErr w:type="spellStart"/>
      <w:r w:rsidRPr="00C8549C">
        <w:rPr>
          <w:rStyle w:val="1"/>
          <w:rFonts w:ascii="Arial" w:hAnsi="Arial" w:cs="Arial"/>
          <w:color w:val="000000"/>
          <w:lang w:val="en-US"/>
        </w:rPr>
        <w:t>xls</w:t>
      </w:r>
      <w:proofErr w:type="spellEnd"/>
      <w:r w:rsidRPr="00C8549C">
        <w:rPr>
          <w:rStyle w:val="1"/>
          <w:rFonts w:ascii="Arial" w:hAnsi="Arial" w:cs="Arial"/>
          <w:color w:val="000000"/>
        </w:rPr>
        <w:t xml:space="preserve">, </w:t>
      </w:r>
      <w:r w:rsidRPr="00C8549C">
        <w:rPr>
          <w:rStyle w:val="1"/>
          <w:rFonts w:ascii="Arial" w:hAnsi="Arial" w:cs="Arial"/>
          <w:color w:val="000000"/>
          <w:lang w:val="en-US"/>
        </w:rPr>
        <w:t>XL</w:t>
      </w:r>
      <w:r w:rsidRPr="00C8549C">
        <w:rPr>
          <w:rStyle w:val="1"/>
          <w:rFonts w:ascii="Arial" w:hAnsi="Arial" w:cs="Arial"/>
          <w:color w:val="000000"/>
        </w:rPr>
        <w:t>1</w:t>
      </w:r>
      <w:r w:rsidRPr="00C8549C">
        <w:rPr>
          <w:rStyle w:val="1"/>
          <w:rFonts w:ascii="Arial" w:hAnsi="Arial" w:cs="Arial"/>
          <w:color w:val="000000"/>
          <w:lang w:val="en-US"/>
        </w:rPr>
        <w:t>SX</w:t>
      </w:r>
      <w:r w:rsidRPr="00C8549C">
        <w:rPr>
          <w:rStyle w:val="1"/>
          <w:rFonts w:ascii="Arial" w:hAnsi="Arial" w:cs="Arial"/>
          <w:color w:val="000000"/>
        </w:rPr>
        <w:t xml:space="preserve"> или </w:t>
      </w:r>
      <w:proofErr w:type="spellStart"/>
      <w:r w:rsidRPr="00C8549C">
        <w:rPr>
          <w:rStyle w:val="1"/>
          <w:rFonts w:ascii="Arial" w:hAnsi="Arial" w:cs="Arial"/>
          <w:color w:val="000000"/>
          <w:lang w:val="en-US"/>
        </w:rPr>
        <w:t>ods</w:t>
      </w:r>
      <w:proofErr w:type="spellEnd"/>
      <w:r w:rsidRPr="00C8549C">
        <w:rPr>
          <w:rStyle w:val="1"/>
          <w:rFonts w:ascii="Arial" w:hAnsi="Arial" w:cs="Arial"/>
          <w:color w:val="000000"/>
        </w:rPr>
        <w:t>, формируются в виде отдельного электронного документа.</w:t>
      </w:r>
    </w:p>
    <w:p w:rsidR="00253835" w:rsidRPr="00C8549C" w:rsidRDefault="00253835" w:rsidP="00253835">
      <w:pPr>
        <w:pStyle w:val="30"/>
        <w:keepNext/>
        <w:keepLines/>
        <w:numPr>
          <w:ilvl w:val="0"/>
          <w:numId w:val="3"/>
        </w:numPr>
        <w:tabs>
          <w:tab w:val="left" w:pos="1752"/>
        </w:tabs>
        <w:spacing w:after="200"/>
        <w:ind w:left="4360" w:hanging="3340"/>
        <w:jc w:val="both"/>
        <w:rPr>
          <w:rFonts w:ascii="Arial" w:hAnsi="Arial" w:cs="Arial"/>
          <w:b w:val="0"/>
          <w:bCs w:val="0"/>
          <w:i w:val="0"/>
          <w:iCs w:val="0"/>
        </w:rPr>
      </w:pPr>
      <w:bookmarkStart w:id="324" w:name="bookmark361"/>
      <w:bookmarkStart w:id="325" w:name="bookmark359"/>
      <w:bookmarkStart w:id="326" w:name="bookmark360"/>
      <w:bookmarkStart w:id="327" w:name="bookmark362"/>
      <w:bookmarkEnd w:id="324"/>
      <w:r w:rsidRPr="00C8549C">
        <w:rPr>
          <w:rStyle w:val="3"/>
          <w:rFonts w:ascii="Arial" w:hAnsi="Arial" w:cs="Arial"/>
          <w:b/>
          <w:bCs/>
          <w:i/>
          <w:iCs/>
          <w:color w:val="000000"/>
        </w:rPr>
        <w:lastRenderedPageBreak/>
        <w:t>Требования к организации предоставления Муниципальной услуги в МФЦ</w:t>
      </w:r>
      <w:bookmarkEnd w:id="325"/>
      <w:bookmarkEnd w:id="326"/>
      <w:bookmarkEnd w:id="327"/>
    </w:p>
    <w:p w:rsidR="00253835" w:rsidRPr="00C8549C" w:rsidRDefault="00253835" w:rsidP="00253835">
      <w:pPr>
        <w:pStyle w:val="a3"/>
        <w:numPr>
          <w:ilvl w:val="1"/>
          <w:numId w:val="3"/>
        </w:numPr>
        <w:tabs>
          <w:tab w:val="left" w:pos="1359"/>
        </w:tabs>
        <w:spacing w:line="233" w:lineRule="auto"/>
        <w:ind w:firstLine="700"/>
        <w:jc w:val="both"/>
        <w:rPr>
          <w:rFonts w:ascii="Arial" w:hAnsi="Arial" w:cs="Arial"/>
        </w:rPr>
      </w:pPr>
      <w:bookmarkStart w:id="328" w:name="bookmark363"/>
      <w:bookmarkEnd w:id="328"/>
      <w:r w:rsidRPr="00C8549C">
        <w:rPr>
          <w:rStyle w:val="1"/>
          <w:rFonts w:ascii="Arial" w:hAnsi="Arial" w:cs="Arial"/>
          <w:color w:val="000000"/>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29" w:name="bookmark364"/>
      <w:bookmarkEnd w:id="329"/>
      <w:r w:rsidRPr="00C8549C">
        <w:rPr>
          <w:rStyle w:val="1"/>
          <w:rFonts w:ascii="Arial" w:hAnsi="Arial" w:cs="Arial"/>
          <w:color w:val="000000"/>
        </w:rPr>
        <w:t>Особенности выполнения административных процедур (действий) в многофункциональных центрах предоставления муниципальных услуг.</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30" w:name="bookmark365"/>
      <w:bookmarkEnd w:id="330"/>
      <w:r w:rsidRPr="00C8549C">
        <w:rPr>
          <w:rStyle w:val="1"/>
          <w:rFonts w:ascii="Arial" w:hAnsi="Arial" w:cs="Arial"/>
          <w:color w:val="000000"/>
        </w:rPr>
        <w:t xml:space="preserve">Исчерпывающий перечень административных процедур (действий) при предоставлении </w:t>
      </w:r>
      <w:r>
        <w:rPr>
          <w:rStyle w:val="1"/>
          <w:rFonts w:ascii="Arial" w:hAnsi="Arial" w:cs="Arial"/>
          <w:color w:val="000000"/>
        </w:rPr>
        <w:t>муниципальной</w:t>
      </w:r>
      <w:r w:rsidRPr="00C8549C">
        <w:rPr>
          <w:rStyle w:val="1"/>
          <w:rFonts w:ascii="Arial" w:hAnsi="Arial" w:cs="Arial"/>
          <w:color w:val="000000"/>
        </w:rPr>
        <w:t xml:space="preserve"> услуги, выполняемых многофункциональными центрами.</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31" w:name="bookmark366"/>
      <w:bookmarkEnd w:id="331"/>
      <w:r w:rsidRPr="00C8549C">
        <w:rPr>
          <w:rStyle w:val="1"/>
          <w:rFonts w:ascii="Arial" w:hAnsi="Arial" w:cs="Arial"/>
          <w:color w:val="000000"/>
        </w:rPr>
        <w:t>Многофункциональный центр осуществляет:</w:t>
      </w:r>
    </w:p>
    <w:p w:rsidR="00253835" w:rsidRPr="00561CF2" w:rsidRDefault="00253835" w:rsidP="00253835">
      <w:pPr>
        <w:pStyle w:val="a3"/>
        <w:numPr>
          <w:ilvl w:val="0"/>
          <w:numId w:val="4"/>
        </w:numPr>
        <w:tabs>
          <w:tab w:val="left" w:pos="1420"/>
          <w:tab w:val="left" w:pos="3375"/>
          <w:tab w:val="left" w:pos="4769"/>
          <w:tab w:val="left" w:pos="5187"/>
          <w:tab w:val="left" w:pos="6278"/>
          <w:tab w:val="left" w:pos="8212"/>
          <w:tab w:val="left" w:pos="9182"/>
        </w:tabs>
        <w:ind w:firstLine="700"/>
        <w:jc w:val="both"/>
        <w:rPr>
          <w:rFonts w:ascii="Arial" w:hAnsi="Arial" w:cs="Arial"/>
        </w:rPr>
      </w:pPr>
      <w:bookmarkStart w:id="332" w:name="bookmark367"/>
      <w:bookmarkEnd w:id="332"/>
      <w:r w:rsidRPr="00C8549C">
        <w:rPr>
          <w:rStyle w:val="1"/>
          <w:rFonts w:ascii="Arial" w:hAnsi="Arial" w:cs="Arial"/>
          <w:color w:val="000000"/>
        </w:rPr>
        <w:t>Инфо</w:t>
      </w:r>
      <w:r>
        <w:rPr>
          <w:rStyle w:val="1"/>
          <w:rFonts w:ascii="Arial" w:hAnsi="Arial" w:cs="Arial"/>
          <w:color w:val="000000"/>
        </w:rPr>
        <w:t xml:space="preserve">рмирование заявителей о порядке </w:t>
      </w:r>
      <w:r w:rsidRPr="00C8549C">
        <w:rPr>
          <w:rStyle w:val="1"/>
          <w:rFonts w:ascii="Arial" w:hAnsi="Arial" w:cs="Arial"/>
          <w:color w:val="000000"/>
        </w:rPr>
        <w:t>предоставления</w:t>
      </w:r>
      <w:r>
        <w:rPr>
          <w:rStyle w:val="1"/>
          <w:rFonts w:ascii="Arial" w:hAnsi="Arial" w:cs="Arial"/>
          <w:color w:val="000000"/>
        </w:rPr>
        <w:t xml:space="preserve"> </w:t>
      </w:r>
      <w:r w:rsidRPr="00C8549C">
        <w:rPr>
          <w:rStyle w:val="1"/>
          <w:rFonts w:ascii="Arial" w:hAnsi="Arial" w:cs="Arial"/>
          <w:color w:val="000000"/>
        </w:rPr>
        <w:t>услуги</w:t>
      </w:r>
      <w:r>
        <w:rPr>
          <w:rStyle w:val="1"/>
          <w:rFonts w:ascii="Arial" w:hAnsi="Arial" w:cs="Arial"/>
          <w:color w:val="000000"/>
        </w:rPr>
        <w:t xml:space="preserve"> </w:t>
      </w:r>
      <w:r w:rsidRPr="00C8549C">
        <w:rPr>
          <w:rStyle w:val="1"/>
          <w:rFonts w:ascii="Arial" w:hAnsi="Arial" w:cs="Arial"/>
          <w:color w:val="000000"/>
        </w:rPr>
        <w:t>в</w:t>
      </w:r>
      <w:r>
        <w:rPr>
          <w:rFonts w:ascii="Arial" w:hAnsi="Arial" w:cs="Arial"/>
        </w:rPr>
        <w:t xml:space="preserve"> </w:t>
      </w:r>
      <w:r w:rsidRPr="00561CF2">
        <w:rPr>
          <w:rStyle w:val="1"/>
          <w:rFonts w:ascii="Arial" w:hAnsi="Arial" w:cs="Arial"/>
          <w:color w:val="000000"/>
        </w:rPr>
        <w:t xml:space="preserve">многофункциональном центре, по иным вопросам, связанным с </w:t>
      </w:r>
      <w:r>
        <w:rPr>
          <w:rStyle w:val="1"/>
          <w:rFonts w:ascii="Arial" w:hAnsi="Arial" w:cs="Arial"/>
          <w:color w:val="000000"/>
        </w:rPr>
        <w:t>предоставлением услуги, а также консультирование заявителей</w:t>
      </w:r>
      <w:r>
        <w:rPr>
          <w:rStyle w:val="1"/>
          <w:rFonts w:ascii="Arial" w:hAnsi="Arial" w:cs="Arial"/>
          <w:color w:val="000000"/>
        </w:rPr>
        <w:tab/>
        <w:t xml:space="preserve">о порядке </w:t>
      </w:r>
      <w:r w:rsidRPr="00561CF2">
        <w:rPr>
          <w:rStyle w:val="1"/>
          <w:rFonts w:ascii="Arial" w:hAnsi="Arial" w:cs="Arial"/>
          <w:color w:val="000000"/>
        </w:rPr>
        <w:t>предоставления</w:t>
      </w:r>
      <w:r>
        <w:rPr>
          <w:rStyle w:val="1"/>
          <w:rFonts w:ascii="Arial" w:hAnsi="Arial" w:cs="Arial"/>
          <w:color w:val="000000"/>
        </w:rPr>
        <w:t xml:space="preserve"> </w:t>
      </w:r>
      <w:r w:rsidRPr="00561CF2">
        <w:rPr>
          <w:rStyle w:val="1"/>
          <w:rFonts w:ascii="Arial" w:hAnsi="Arial" w:cs="Arial"/>
          <w:color w:val="000000"/>
        </w:rPr>
        <w:t>услуги</w:t>
      </w:r>
      <w:r>
        <w:rPr>
          <w:rStyle w:val="1"/>
          <w:rFonts w:ascii="Arial" w:hAnsi="Arial" w:cs="Arial"/>
          <w:color w:val="000000"/>
        </w:rPr>
        <w:t xml:space="preserve"> </w:t>
      </w:r>
      <w:r w:rsidRPr="00561CF2">
        <w:rPr>
          <w:rStyle w:val="1"/>
          <w:rFonts w:ascii="Arial" w:hAnsi="Arial" w:cs="Arial"/>
          <w:color w:val="000000"/>
        </w:rPr>
        <w:t>в</w:t>
      </w:r>
      <w:r>
        <w:rPr>
          <w:rFonts w:ascii="Arial" w:hAnsi="Arial" w:cs="Arial"/>
        </w:rPr>
        <w:t xml:space="preserve"> </w:t>
      </w:r>
      <w:r w:rsidRPr="00561CF2">
        <w:rPr>
          <w:rStyle w:val="1"/>
          <w:rFonts w:ascii="Arial" w:hAnsi="Arial" w:cs="Arial"/>
          <w:color w:val="000000"/>
        </w:rPr>
        <w:t>многофункциональном центре;</w:t>
      </w:r>
    </w:p>
    <w:p w:rsidR="00253835" w:rsidRPr="00C8549C" w:rsidRDefault="00253835" w:rsidP="00253835">
      <w:pPr>
        <w:pStyle w:val="a3"/>
        <w:numPr>
          <w:ilvl w:val="0"/>
          <w:numId w:val="4"/>
        </w:numPr>
        <w:tabs>
          <w:tab w:val="left" w:pos="1420"/>
        </w:tabs>
        <w:ind w:firstLine="700"/>
        <w:jc w:val="both"/>
        <w:rPr>
          <w:rFonts w:ascii="Arial" w:hAnsi="Arial" w:cs="Arial"/>
        </w:rPr>
      </w:pPr>
      <w:bookmarkStart w:id="333" w:name="bookmark368"/>
      <w:bookmarkEnd w:id="333"/>
      <w:r w:rsidRPr="00C8549C">
        <w:rPr>
          <w:rStyle w:val="1"/>
          <w:rFonts w:ascii="Arial" w:hAnsi="Arial" w:cs="Arial"/>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 иные процедуры и действия, предус</w:t>
      </w:r>
      <w:r>
        <w:rPr>
          <w:rStyle w:val="1"/>
          <w:rFonts w:ascii="Arial" w:hAnsi="Arial" w:cs="Arial"/>
          <w:color w:val="000000"/>
        </w:rPr>
        <w:t>мотренные Федеральным законом №</w:t>
      </w:r>
      <w:r w:rsidRPr="00C8549C">
        <w:rPr>
          <w:rStyle w:val="1"/>
          <w:rFonts w:ascii="Arial" w:hAnsi="Arial" w:cs="Arial"/>
          <w:color w:val="000000"/>
        </w:rPr>
        <w:t>210-ФЗ.</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34" w:name="bookmark369"/>
      <w:bookmarkEnd w:id="334"/>
      <w:r w:rsidRPr="00C8549C">
        <w:rPr>
          <w:rStyle w:val="1"/>
          <w:rFonts w:ascii="Arial" w:hAnsi="Arial" w:cs="Arial"/>
          <w:color w:val="000000"/>
        </w:rPr>
        <w:t xml:space="preserve">В соответствии с частью 1.1 </w:t>
      </w:r>
      <w:r>
        <w:rPr>
          <w:rStyle w:val="1"/>
          <w:rFonts w:ascii="Arial" w:hAnsi="Arial" w:cs="Arial"/>
          <w:color w:val="000000"/>
        </w:rPr>
        <w:t>статьи 16 Федерального закона №</w:t>
      </w:r>
      <w:r w:rsidRPr="00C8549C">
        <w:rPr>
          <w:rStyle w:val="1"/>
          <w:rFonts w:ascii="Arial" w:hAnsi="Arial" w:cs="Arial"/>
          <w:color w:val="000000"/>
        </w:rPr>
        <w:t>210-ФЗ для реализации своих функций многофункциональные центры вправе привлекать иные организации.</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35" w:name="bookmark370"/>
      <w:bookmarkEnd w:id="335"/>
      <w:r w:rsidRPr="00C8549C">
        <w:rPr>
          <w:rStyle w:val="1"/>
          <w:rFonts w:ascii="Arial" w:hAnsi="Arial" w:cs="Arial"/>
          <w:color w:val="000000"/>
        </w:rPr>
        <w:t>Информирование заявителей</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Информирование заявителя многофункциональными центрами осуществляется следующими способами:</w:t>
      </w:r>
    </w:p>
    <w:p w:rsidR="00253835" w:rsidRPr="00C8549C" w:rsidRDefault="00253835" w:rsidP="00253835">
      <w:pPr>
        <w:pStyle w:val="a3"/>
        <w:tabs>
          <w:tab w:val="left" w:pos="1070"/>
        </w:tabs>
        <w:ind w:firstLine="700"/>
        <w:jc w:val="both"/>
        <w:rPr>
          <w:rFonts w:ascii="Arial" w:hAnsi="Arial" w:cs="Arial"/>
        </w:rPr>
      </w:pPr>
      <w:bookmarkStart w:id="336" w:name="bookmark371"/>
      <w:proofErr w:type="gramStart"/>
      <w:r w:rsidRPr="00C8549C">
        <w:rPr>
          <w:rStyle w:val="1"/>
          <w:rFonts w:ascii="Arial" w:hAnsi="Arial" w:cs="Arial"/>
          <w:color w:val="000000"/>
        </w:rPr>
        <w:t>а</w:t>
      </w:r>
      <w:bookmarkEnd w:id="336"/>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3835" w:rsidRPr="00C8549C" w:rsidRDefault="00253835" w:rsidP="00253835">
      <w:pPr>
        <w:pStyle w:val="a3"/>
        <w:tabs>
          <w:tab w:val="left" w:pos="1070"/>
        </w:tabs>
        <w:ind w:firstLine="700"/>
        <w:jc w:val="both"/>
        <w:rPr>
          <w:rFonts w:ascii="Arial" w:hAnsi="Arial" w:cs="Arial"/>
        </w:rPr>
      </w:pPr>
      <w:bookmarkStart w:id="337" w:name="bookmark372"/>
      <w:proofErr w:type="gramStart"/>
      <w:r w:rsidRPr="00C8549C">
        <w:rPr>
          <w:rStyle w:val="1"/>
          <w:rFonts w:ascii="Arial" w:hAnsi="Arial" w:cs="Arial"/>
          <w:color w:val="000000"/>
        </w:rPr>
        <w:t>б</w:t>
      </w:r>
      <w:bookmarkEnd w:id="33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при обращении заявителя в многофункциональный центр лично, по телефону, посредством почтовых отправлений, либо по электронной почте.</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w:t>
      </w:r>
      <w:r>
        <w:rPr>
          <w:rStyle w:val="1"/>
          <w:rFonts w:ascii="Arial" w:hAnsi="Arial" w:cs="Arial"/>
          <w:color w:val="000000"/>
        </w:rPr>
        <w:t>не</w:t>
      </w:r>
      <w:r w:rsidRPr="00C8549C">
        <w:rPr>
          <w:rStyle w:val="1"/>
          <w:rFonts w:ascii="Arial" w:hAnsi="Arial" w:cs="Arial"/>
          <w:color w:val="000000"/>
        </w:rPr>
        <w:t xml:space="preserve"> более 15 минут, время ожидания в очереди в секторе информирования для получения информации о муниципальных услугах </w:t>
      </w:r>
      <w:r>
        <w:rPr>
          <w:rStyle w:val="1"/>
          <w:rFonts w:ascii="Arial" w:hAnsi="Arial" w:cs="Arial"/>
          <w:color w:val="000000"/>
        </w:rPr>
        <w:t>не</w:t>
      </w:r>
      <w:r w:rsidRPr="00C8549C">
        <w:rPr>
          <w:rStyle w:val="1"/>
          <w:rFonts w:ascii="Arial" w:hAnsi="Arial" w:cs="Arial"/>
          <w:color w:val="000000"/>
        </w:rP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Pr>
          <w:rStyle w:val="1"/>
          <w:rFonts w:ascii="Arial" w:hAnsi="Arial" w:cs="Arial"/>
          <w:color w:val="000000"/>
        </w:rPr>
        <w:t>е</w:t>
      </w:r>
      <w:r w:rsidRPr="00C8549C">
        <w:rPr>
          <w:rStyle w:val="1"/>
          <w:rFonts w:ascii="Arial" w:hAnsi="Arial" w:cs="Arial"/>
          <w:color w:val="000000"/>
        </w:rPr>
        <w:t xml:space="preserve"> более 10 минут.</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38" w:name="bookmark373"/>
      <w:bookmarkEnd w:id="338"/>
      <w:r w:rsidRPr="00C8549C">
        <w:rPr>
          <w:rStyle w:val="1"/>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3835" w:rsidRPr="00C8549C" w:rsidRDefault="00253835" w:rsidP="00253835">
      <w:pPr>
        <w:pStyle w:val="a3"/>
        <w:numPr>
          <w:ilvl w:val="0"/>
          <w:numId w:val="4"/>
        </w:numPr>
        <w:tabs>
          <w:tab w:val="left" w:pos="1070"/>
        </w:tabs>
        <w:ind w:firstLine="700"/>
        <w:jc w:val="both"/>
        <w:rPr>
          <w:rFonts w:ascii="Arial" w:hAnsi="Arial" w:cs="Arial"/>
        </w:rPr>
      </w:pPr>
      <w:bookmarkStart w:id="339" w:name="bookmark374"/>
      <w:bookmarkEnd w:id="339"/>
      <w:r w:rsidRPr="00C8549C">
        <w:rPr>
          <w:rStyle w:val="1"/>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253835" w:rsidRPr="00C8549C" w:rsidRDefault="00253835" w:rsidP="00253835">
      <w:pPr>
        <w:pStyle w:val="a3"/>
        <w:numPr>
          <w:ilvl w:val="0"/>
          <w:numId w:val="4"/>
        </w:numPr>
        <w:tabs>
          <w:tab w:val="left" w:pos="962"/>
        </w:tabs>
        <w:ind w:firstLine="700"/>
        <w:jc w:val="both"/>
        <w:rPr>
          <w:rFonts w:ascii="Arial" w:hAnsi="Arial" w:cs="Arial"/>
        </w:rPr>
      </w:pPr>
      <w:bookmarkStart w:id="340" w:name="bookmark375"/>
      <w:bookmarkEnd w:id="340"/>
      <w:r w:rsidRPr="00C8549C">
        <w:rPr>
          <w:rStyle w:val="1"/>
          <w:rFonts w:ascii="Arial" w:hAnsi="Arial" w:cs="Arial"/>
          <w:color w:val="000000"/>
        </w:rPr>
        <w:t>назначить другое время для консультаций.</w:t>
      </w:r>
    </w:p>
    <w:p w:rsidR="00253835" w:rsidRPr="00C8549C" w:rsidRDefault="00253835" w:rsidP="00253835">
      <w:pPr>
        <w:pStyle w:val="a3"/>
        <w:numPr>
          <w:ilvl w:val="1"/>
          <w:numId w:val="3"/>
        </w:numPr>
        <w:tabs>
          <w:tab w:val="left" w:pos="1420"/>
        </w:tabs>
        <w:ind w:firstLine="700"/>
        <w:jc w:val="both"/>
        <w:rPr>
          <w:rFonts w:ascii="Arial" w:hAnsi="Arial" w:cs="Arial"/>
        </w:rPr>
      </w:pPr>
      <w:bookmarkStart w:id="341" w:name="bookmark376"/>
      <w:bookmarkEnd w:id="341"/>
      <w:r w:rsidRPr="00C8549C">
        <w:rPr>
          <w:rStyle w:val="1"/>
          <w:rFonts w:ascii="Arial" w:hAnsi="Arial" w:cs="Arial"/>
          <w:color w:val="000000"/>
        </w:rPr>
        <w:t xml:space="preserve">При консультировании по письменным обращениям заявителей ответ направляется в письменном виде в срок </w:t>
      </w:r>
      <w:r>
        <w:rPr>
          <w:rStyle w:val="1"/>
          <w:rFonts w:ascii="Arial" w:hAnsi="Arial" w:cs="Arial"/>
          <w:color w:val="000000"/>
        </w:rPr>
        <w:t>не</w:t>
      </w:r>
      <w:r w:rsidRPr="00C8549C">
        <w:rPr>
          <w:rStyle w:val="1"/>
          <w:rFonts w:ascii="Arial" w:hAnsi="Arial" w:cs="Arial"/>
          <w:color w:val="000000"/>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3835" w:rsidRPr="00C8549C" w:rsidRDefault="00253835" w:rsidP="00253835">
      <w:pPr>
        <w:pStyle w:val="a3"/>
        <w:numPr>
          <w:ilvl w:val="1"/>
          <w:numId w:val="3"/>
        </w:numPr>
        <w:tabs>
          <w:tab w:val="left" w:pos="1376"/>
        </w:tabs>
        <w:ind w:firstLine="700"/>
        <w:jc w:val="both"/>
        <w:rPr>
          <w:rFonts w:ascii="Arial" w:hAnsi="Arial" w:cs="Arial"/>
        </w:rPr>
      </w:pPr>
      <w:bookmarkStart w:id="342" w:name="bookmark377"/>
      <w:bookmarkEnd w:id="342"/>
      <w:r w:rsidRPr="00C8549C">
        <w:rPr>
          <w:rStyle w:val="1"/>
          <w:rFonts w:ascii="Arial" w:hAnsi="Arial" w:cs="Arial"/>
          <w:color w:val="000000"/>
        </w:rPr>
        <w:t xml:space="preserve">Выдача заявителю результата предоставления </w:t>
      </w:r>
      <w:r>
        <w:rPr>
          <w:rStyle w:val="1"/>
          <w:rFonts w:ascii="Arial" w:hAnsi="Arial" w:cs="Arial"/>
          <w:color w:val="000000"/>
        </w:rPr>
        <w:t xml:space="preserve">муниципальной </w:t>
      </w:r>
      <w:r w:rsidRPr="00C8549C">
        <w:rPr>
          <w:rStyle w:val="1"/>
          <w:rFonts w:ascii="Arial" w:hAnsi="Arial" w:cs="Arial"/>
          <w:color w:val="000000"/>
        </w:rPr>
        <w:t>услуги.</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w:t>
      </w:r>
      <w:r>
        <w:rPr>
          <w:rStyle w:val="1"/>
          <w:rFonts w:ascii="Arial" w:hAnsi="Arial" w:cs="Arial"/>
          <w:color w:val="000000"/>
        </w:rPr>
        <w:t xml:space="preserve">нтр, уполномоченный </w:t>
      </w:r>
      <w:r w:rsidRPr="00C8549C">
        <w:rPr>
          <w:rStyle w:val="1"/>
          <w:rFonts w:ascii="Arial" w:hAnsi="Arial" w:cs="Arial"/>
          <w:color w:val="000000"/>
        </w:rPr>
        <w:t xml:space="preserve">орган местного самоуправления передает документы в многофункциональный центр для последующей выдачи заявителю (представителю) </w:t>
      </w:r>
      <w:r w:rsidRPr="00C8549C">
        <w:rPr>
          <w:rStyle w:val="1"/>
          <w:rFonts w:ascii="Arial" w:hAnsi="Arial" w:cs="Arial"/>
          <w:color w:val="000000"/>
        </w:rPr>
        <w:lastRenderedPageBreak/>
        <w:t>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rStyle w:val="1"/>
          <w:rFonts w:ascii="Arial" w:hAnsi="Arial" w:cs="Arial"/>
          <w:color w:val="000000"/>
        </w:rPr>
        <w:t>О</w:t>
      </w:r>
      <w:r w:rsidRPr="00C8549C">
        <w:rPr>
          <w:rStyle w:val="1"/>
          <w:rFonts w:ascii="Arial" w:hAnsi="Arial" w:cs="Arial"/>
          <w:color w:val="000000"/>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835" w:rsidRPr="00C8549C" w:rsidRDefault="00253835" w:rsidP="00253835">
      <w:pPr>
        <w:pStyle w:val="a3"/>
        <w:numPr>
          <w:ilvl w:val="1"/>
          <w:numId w:val="3"/>
        </w:numPr>
        <w:tabs>
          <w:tab w:val="left" w:pos="1423"/>
        </w:tabs>
        <w:ind w:firstLine="700"/>
        <w:jc w:val="both"/>
        <w:rPr>
          <w:rFonts w:ascii="Arial" w:hAnsi="Arial" w:cs="Arial"/>
        </w:rPr>
      </w:pPr>
      <w:bookmarkStart w:id="343" w:name="bookmark378"/>
      <w:bookmarkEnd w:id="343"/>
      <w:r w:rsidRPr="00C8549C">
        <w:rPr>
          <w:rStyle w:val="1"/>
          <w:rFonts w:ascii="Arial" w:hAnsi="Arial" w:cs="Arial"/>
          <w:color w:val="000000"/>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Style w:val="1"/>
          <w:rFonts w:ascii="Arial" w:hAnsi="Arial" w:cs="Arial"/>
          <w:color w:val="000000"/>
        </w:rPr>
        <w:t>О</w:t>
      </w:r>
      <w:r w:rsidRPr="00C8549C">
        <w:rPr>
          <w:rStyle w:val="1"/>
          <w:rFonts w:ascii="Arial" w:hAnsi="Arial" w:cs="Arial"/>
          <w:color w:val="000000"/>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835" w:rsidRPr="00C8549C" w:rsidRDefault="00253835" w:rsidP="00253835">
      <w:pPr>
        <w:pStyle w:val="a3"/>
        <w:numPr>
          <w:ilvl w:val="1"/>
          <w:numId w:val="3"/>
        </w:numPr>
        <w:tabs>
          <w:tab w:val="left" w:pos="1423"/>
        </w:tabs>
        <w:ind w:firstLine="700"/>
        <w:jc w:val="both"/>
        <w:rPr>
          <w:rFonts w:ascii="Arial" w:hAnsi="Arial" w:cs="Arial"/>
        </w:rPr>
      </w:pPr>
      <w:bookmarkStart w:id="344" w:name="bookmark379"/>
      <w:bookmarkEnd w:id="344"/>
      <w:r w:rsidRPr="00C8549C">
        <w:rPr>
          <w:rStyle w:val="1"/>
          <w:rFonts w:ascii="Arial" w:hAnsi="Arial" w:cs="Arial"/>
          <w:color w:val="000000"/>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835" w:rsidRPr="00C8549C" w:rsidRDefault="00253835" w:rsidP="00253835">
      <w:pPr>
        <w:pStyle w:val="a3"/>
        <w:numPr>
          <w:ilvl w:val="1"/>
          <w:numId w:val="3"/>
        </w:numPr>
        <w:tabs>
          <w:tab w:val="left" w:pos="1415"/>
        </w:tabs>
        <w:ind w:firstLine="700"/>
        <w:jc w:val="both"/>
        <w:rPr>
          <w:rFonts w:ascii="Arial" w:hAnsi="Arial" w:cs="Arial"/>
        </w:rPr>
      </w:pPr>
      <w:bookmarkStart w:id="345" w:name="bookmark380"/>
      <w:bookmarkEnd w:id="345"/>
      <w:r w:rsidRPr="00C8549C">
        <w:rPr>
          <w:rStyle w:val="1"/>
          <w:rFonts w:ascii="Arial" w:hAnsi="Arial" w:cs="Arial"/>
          <w:color w:val="000000"/>
        </w:rPr>
        <w:t>Работник многофункционального центра осуществляет следующие действия:</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46" w:name="bookmark381"/>
      <w:bookmarkEnd w:id="346"/>
      <w:r w:rsidRPr="00C8549C">
        <w:rPr>
          <w:rStyle w:val="1"/>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47" w:name="bookmark382"/>
      <w:bookmarkEnd w:id="347"/>
      <w:r w:rsidRPr="00C8549C">
        <w:rPr>
          <w:rStyle w:val="1"/>
          <w:rFonts w:ascii="Arial" w:hAnsi="Arial" w:cs="Arial"/>
          <w:color w:val="000000"/>
        </w:rPr>
        <w:t>проверяет полномочия представителя заявителя (в случае обращения представителя заявителя);</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48" w:name="bookmark383"/>
      <w:bookmarkEnd w:id="348"/>
      <w:r w:rsidRPr="00C8549C">
        <w:rPr>
          <w:rStyle w:val="1"/>
          <w:rFonts w:ascii="Arial" w:hAnsi="Arial" w:cs="Arial"/>
          <w:color w:val="000000"/>
        </w:rPr>
        <w:t>определяет статус исполнения заявления о выдаче разрешения на ввод объекта в эксплуатацию в ГИС;</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49" w:name="bookmark384"/>
      <w:bookmarkEnd w:id="349"/>
      <w:r w:rsidRPr="00C8549C">
        <w:rPr>
          <w:rStyle w:val="1"/>
          <w:rFonts w:ascii="Arial" w:hAnsi="Arial" w:cs="Arial"/>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50" w:name="bookmark385"/>
      <w:bookmarkEnd w:id="350"/>
      <w:r w:rsidRPr="00C8549C">
        <w:rPr>
          <w:rStyle w:val="1"/>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51" w:name="bookmark386"/>
      <w:bookmarkEnd w:id="351"/>
      <w:r w:rsidRPr="00C8549C">
        <w:rPr>
          <w:rStyle w:val="1"/>
          <w:rFonts w:ascii="Arial" w:hAnsi="Arial" w:cs="Arial"/>
          <w:color w:val="000000"/>
        </w:rPr>
        <w:t>выдаст документы заявителю, при необходимости запрашивает у заявителя подписи за каждый выданный документ;</w:t>
      </w:r>
    </w:p>
    <w:p w:rsidR="00253835" w:rsidRPr="00C8549C" w:rsidRDefault="00253835" w:rsidP="00253835">
      <w:pPr>
        <w:pStyle w:val="a3"/>
        <w:numPr>
          <w:ilvl w:val="0"/>
          <w:numId w:val="4"/>
        </w:numPr>
        <w:tabs>
          <w:tab w:val="left" w:pos="1376"/>
        </w:tabs>
        <w:ind w:firstLine="700"/>
        <w:jc w:val="both"/>
        <w:rPr>
          <w:rFonts w:ascii="Arial" w:hAnsi="Arial" w:cs="Arial"/>
        </w:rPr>
      </w:pPr>
      <w:bookmarkStart w:id="352" w:name="bookmark387"/>
      <w:bookmarkEnd w:id="352"/>
      <w:r w:rsidRPr="00C8549C">
        <w:rPr>
          <w:rStyle w:val="1"/>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253835" w:rsidRPr="00C8549C" w:rsidRDefault="00253835" w:rsidP="00253835">
      <w:pPr>
        <w:pStyle w:val="a3"/>
        <w:tabs>
          <w:tab w:val="left" w:pos="708"/>
        </w:tabs>
        <w:spacing w:after="200" w:line="233" w:lineRule="auto"/>
        <w:ind w:firstLine="0"/>
        <w:jc w:val="center"/>
        <w:rPr>
          <w:rFonts w:ascii="Arial" w:hAnsi="Arial" w:cs="Arial"/>
        </w:rPr>
      </w:pPr>
      <w:bookmarkStart w:id="353" w:name="bookmark388"/>
      <w:r w:rsidRPr="00C8549C">
        <w:rPr>
          <w:rStyle w:val="1"/>
          <w:rFonts w:ascii="Arial" w:hAnsi="Arial" w:cs="Arial"/>
          <w:b/>
          <w:bCs/>
          <w:color w:val="000000"/>
          <w:shd w:val="clear" w:color="auto" w:fill="FFFFFF"/>
          <w:lang w:val="en-US"/>
        </w:rPr>
        <w:t>I</w:t>
      </w:r>
      <w:bookmarkEnd w:id="353"/>
      <w:r w:rsidRPr="00C8549C">
        <w:rPr>
          <w:rStyle w:val="1"/>
          <w:rFonts w:ascii="Arial" w:hAnsi="Arial" w:cs="Arial"/>
          <w:b/>
          <w:bCs/>
          <w:color w:val="000000"/>
          <w:shd w:val="clear" w:color="auto" w:fill="FFFFFF"/>
          <w:lang w:val="en-US"/>
        </w:rPr>
        <w:t>ll</w:t>
      </w:r>
      <w:r w:rsidRPr="00C8549C">
        <w:rPr>
          <w:rStyle w:val="1"/>
          <w:rFonts w:ascii="Arial" w:hAnsi="Arial" w:cs="Arial"/>
          <w:b/>
          <w:bCs/>
          <w:color w:val="000000"/>
          <w:shd w:val="clear" w:color="auto" w:fill="FFFFFF"/>
        </w:rPr>
        <w:t>.</w:t>
      </w:r>
      <w:r w:rsidRPr="00C8549C">
        <w:rPr>
          <w:rStyle w:val="1"/>
          <w:rFonts w:ascii="Arial" w:hAnsi="Arial" w:cs="Arial"/>
          <w:b/>
          <w:bCs/>
          <w:color w:val="000000"/>
        </w:rPr>
        <w:tab/>
        <w:t>Состав, последовательность и сроки выполнения административных</w:t>
      </w:r>
      <w:r w:rsidRPr="00C8549C">
        <w:rPr>
          <w:rStyle w:val="1"/>
          <w:rFonts w:ascii="Arial" w:hAnsi="Arial" w:cs="Arial"/>
          <w:b/>
          <w:bCs/>
          <w:color w:val="000000"/>
        </w:rPr>
        <w:br/>
        <w:t>процедур, требования к порядку их выполнения</w:t>
      </w:r>
    </w:p>
    <w:p w:rsidR="00253835" w:rsidRPr="00C8549C" w:rsidRDefault="00253835" w:rsidP="00253835">
      <w:pPr>
        <w:pStyle w:val="30"/>
        <w:keepNext/>
        <w:keepLines/>
        <w:numPr>
          <w:ilvl w:val="0"/>
          <w:numId w:val="3"/>
        </w:numPr>
        <w:tabs>
          <w:tab w:val="left" w:pos="1417"/>
        </w:tabs>
        <w:spacing w:after="200"/>
        <w:ind w:left="1180" w:hanging="200"/>
        <w:jc w:val="both"/>
        <w:rPr>
          <w:rFonts w:ascii="Arial" w:hAnsi="Arial" w:cs="Arial"/>
          <w:b w:val="0"/>
          <w:bCs w:val="0"/>
          <w:i w:val="0"/>
          <w:iCs w:val="0"/>
        </w:rPr>
      </w:pPr>
      <w:bookmarkStart w:id="354" w:name="bookmark391"/>
      <w:bookmarkStart w:id="355" w:name="bookmark389"/>
      <w:bookmarkStart w:id="356" w:name="bookmark390"/>
      <w:bookmarkStart w:id="357" w:name="bookmark392"/>
      <w:bookmarkEnd w:id="354"/>
      <w:r w:rsidRPr="00C8549C">
        <w:rPr>
          <w:rStyle w:val="3"/>
          <w:rFonts w:ascii="Arial" w:hAnsi="Arial" w:cs="Arial"/>
          <w:b/>
          <w:bCs/>
          <w:i/>
          <w:iCs/>
          <w:color w:val="000000"/>
        </w:rPr>
        <w:t>Составу последовательность и сроки выполнения административных процедур (действии) при предоставлении Муниципальной услуги</w:t>
      </w:r>
      <w:bookmarkEnd w:id="355"/>
      <w:bookmarkEnd w:id="356"/>
      <w:bookmarkEnd w:id="357"/>
    </w:p>
    <w:p w:rsidR="00253835" w:rsidRPr="00C8549C" w:rsidRDefault="00253835" w:rsidP="00253835">
      <w:pPr>
        <w:pStyle w:val="a3"/>
        <w:numPr>
          <w:ilvl w:val="1"/>
          <w:numId w:val="3"/>
        </w:numPr>
        <w:tabs>
          <w:tab w:val="left" w:pos="1272"/>
        </w:tabs>
        <w:spacing w:after="200"/>
        <w:ind w:firstLine="360"/>
        <w:jc w:val="both"/>
        <w:rPr>
          <w:rFonts w:ascii="Arial" w:hAnsi="Arial" w:cs="Arial"/>
        </w:rPr>
      </w:pPr>
      <w:bookmarkStart w:id="358" w:name="bookmark393"/>
      <w:bookmarkEnd w:id="358"/>
      <w:r w:rsidRPr="00C8549C">
        <w:rPr>
          <w:rStyle w:val="1"/>
          <w:rFonts w:ascii="Arial" w:hAnsi="Arial" w:cs="Arial"/>
          <w:color w:val="000000"/>
        </w:rPr>
        <w:t>Перечень административных процедур:</w:t>
      </w:r>
    </w:p>
    <w:p w:rsidR="00253835" w:rsidRPr="00C8549C" w:rsidRDefault="00253835" w:rsidP="00253835">
      <w:pPr>
        <w:pStyle w:val="a3"/>
        <w:tabs>
          <w:tab w:val="left" w:pos="1094"/>
        </w:tabs>
        <w:ind w:firstLine="720"/>
        <w:jc w:val="both"/>
        <w:rPr>
          <w:rFonts w:ascii="Arial" w:hAnsi="Arial" w:cs="Arial"/>
        </w:rPr>
      </w:pPr>
      <w:bookmarkStart w:id="359" w:name="bookmark394"/>
      <w:proofErr w:type="gramStart"/>
      <w:r w:rsidRPr="00C8549C">
        <w:rPr>
          <w:rStyle w:val="1"/>
          <w:rFonts w:ascii="Arial" w:hAnsi="Arial" w:cs="Arial"/>
          <w:color w:val="000000"/>
        </w:rPr>
        <w:t>а</w:t>
      </w:r>
      <w:bookmarkEnd w:id="35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Прием и регистрация Заявления и документов, необходимых для предоставления Муниципальной услуги;</w:t>
      </w:r>
    </w:p>
    <w:p w:rsidR="00253835" w:rsidRPr="00C8549C" w:rsidRDefault="00253835" w:rsidP="00253835">
      <w:pPr>
        <w:pStyle w:val="a3"/>
        <w:tabs>
          <w:tab w:val="left" w:pos="1094"/>
        </w:tabs>
        <w:ind w:firstLine="720"/>
        <w:jc w:val="both"/>
        <w:rPr>
          <w:rFonts w:ascii="Arial" w:hAnsi="Arial" w:cs="Arial"/>
        </w:rPr>
      </w:pPr>
      <w:bookmarkStart w:id="360" w:name="bookmark395"/>
      <w:proofErr w:type="gramStart"/>
      <w:r w:rsidRPr="00C8549C">
        <w:rPr>
          <w:rStyle w:val="1"/>
          <w:rFonts w:ascii="Arial" w:hAnsi="Arial" w:cs="Arial"/>
          <w:color w:val="000000"/>
        </w:rPr>
        <w:t>б</w:t>
      </w:r>
      <w:bookmarkEnd w:id="360"/>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Обработка и предварительное рассмотрение документов, необходимых для предоставления Муниципальной услуги;</w:t>
      </w:r>
    </w:p>
    <w:p w:rsidR="00253835" w:rsidRPr="00C8549C" w:rsidRDefault="00253835" w:rsidP="00253835">
      <w:pPr>
        <w:pStyle w:val="a3"/>
        <w:tabs>
          <w:tab w:val="left" w:pos="1094"/>
        </w:tabs>
        <w:ind w:firstLine="720"/>
        <w:jc w:val="both"/>
        <w:rPr>
          <w:rFonts w:ascii="Arial" w:hAnsi="Arial" w:cs="Arial"/>
        </w:rPr>
      </w:pPr>
      <w:bookmarkStart w:id="361" w:name="bookmark396"/>
      <w:proofErr w:type="gramStart"/>
      <w:r w:rsidRPr="00C8549C">
        <w:rPr>
          <w:rStyle w:val="1"/>
          <w:rFonts w:ascii="Arial" w:hAnsi="Arial" w:cs="Arial"/>
          <w:color w:val="000000"/>
        </w:rPr>
        <w:t>в</w:t>
      </w:r>
      <w:bookmarkEnd w:id="36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253835" w:rsidRPr="00C8549C" w:rsidRDefault="00253835" w:rsidP="00253835">
      <w:pPr>
        <w:pStyle w:val="a3"/>
        <w:tabs>
          <w:tab w:val="left" w:pos="1094"/>
        </w:tabs>
        <w:ind w:firstLine="720"/>
        <w:jc w:val="both"/>
        <w:rPr>
          <w:rFonts w:ascii="Arial" w:hAnsi="Arial" w:cs="Arial"/>
        </w:rPr>
      </w:pPr>
      <w:bookmarkStart w:id="362" w:name="bookmark397"/>
      <w:proofErr w:type="gramStart"/>
      <w:r w:rsidRPr="00C8549C">
        <w:rPr>
          <w:rStyle w:val="1"/>
          <w:rFonts w:ascii="Arial" w:hAnsi="Arial" w:cs="Arial"/>
          <w:color w:val="000000"/>
        </w:rPr>
        <w:t>г</w:t>
      </w:r>
      <w:bookmarkEnd w:id="36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Определение возможности предоставления Муниципальной услуги, подготовка проекта решения;</w:t>
      </w:r>
    </w:p>
    <w:p w:rsidR="00253835" w:rsidRPr="00C8549C" w:rsidRDefault="00253835" w:rsidP="00253835">
      <w:pPr>
        <w:pStyle w:val="a3"/>
        <w:tabs>
          <w:tab w:val="left" w:pos="1094"/>
        </w:tabs>
        <w:ind w:firstLine="720"/>
        <w:jc w:val="both"/>
        <w:rPr>
          <w:rFonts w:ascii="Arial" w:hAnsi="Arial" w:cs="Arial"/>
        </w:rPr>
      </w:pPr>
      <w:bookmarkStart w:id="363" w:name="bookmark398"/>
      <w:proofErr w:type="gramStart"/>
      <w:r w:rsidRPr="00C8549C">
        <w:rPr>
          <w:rStyle w:val="1"/>
          <w:rFonts w:ascii="Arial" w:hAnsi="Arial" w:cs="Arial"/>
          <w:color w:val="000000"/>
        </w:rPr>
        <w:t>д</w:t>
      </w:r>
      <w:bookmarkEnd w:id="363"/>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Принятие решения о предоставлении (об отказе в предоставлении) Муниципальной услуги;</w:t>
      </w:r>
    </w:p>
    <w:p w:rsidR="00253835" w:rsidRPr="00C8549C" w:rsidRDefault="00253835" w:rsidP="00253835">
      <w:pPr>
        <w:pStyle w:val="a3"/>
        <w:tabs>
          <w:tab w:val="left" w:pos="1094"/>
        </w:tabs>
        <w:ind w:firstLine="720"/>
        <w:jc w:val="both"/>
        <w:rPr>
          <w:rFonts w:ascii="Arial" w:hAnsi="Arial" w:cs="Arial"/>
        </w:rPr>
      </w:pPr>
      <w:bookmarkStart w:id="364" w:name="bookmark399"/>
      <w:proofErr w:type="gramStart"/>
      <w:r w:rsidRPr="00C8549C">
        <w:rPr>
          <w:rStyle w:val="1"/>
          <w:rFonts w:ascii="Arial" w:hAnsi="Arial" w:cs="Arial"/>
          <w:color w:val="000000"/>
        </w:rPr>
        <w:lastRenderedPageBreak/>
        <w:t>е</w:t>
      </w:r>
      <w:bookmarkEnd w:id="364"/>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Подписание и направление (выдача) результата предоставления Муниципальной услуги Заявителю.</w:t>
      </w:r>
    </w:p>
    <w:p w:rsidR="00253835" w:rsidRPr="00C8549C" w:rsidRDefault="00253835" w:rsidP="00253835">
      <w:pPr>
        <w:pStyle w:val="a3"/>
        <w:numPr>
          <w:ilvl w:val="1"/>
          <w:numId w:val="3"/>
        </w:numPr>
        <w:tabs>
          <w:tab w:val="left" w:pos="1417"/>
        </w:tabs>
        <w:spacing w:after="300"/>
        <w:ind w:firstLine="720"/>
        <w:jc w:val="both"/>
        <w:rPr>
          <w:rFonts w:ascii="Arial" w:hAnsi="Arial" w:cs="Arial"/>
        </w:rPr>
      </w:pPr>
      <w:bookmarkStart w:id="365" w:name="bookmark400"/>
      <w:bookmarkEnd w:id="365"/>
      <w:r w:rsidRPr="00C8549C">
        <w:rPr>
          <w:rStyle w:val="1"/>
          <w:rFonts w:ascii="Arial" w:hAnsi="Arial" w:cs="Arial"/>
          <w:color w:val="000000"/>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253835" w:rsidRPr="00C8549C" w:rsidRDefault="00253835" w:rsidP="00253835">
      <w:pPr>
        <w:pStyle w:val="a3"/>
        <w:numPr>
          <w:ilvl w:val="0"/>
          <w:numId w:val="6"/>
        </w:numPr>
        <w:tabs>
          <w:tab w:val="left" w:pos="1878"/>
        </w:tabs>
        <w:spacing w:after="260"/>
        <w:ind w:left="4060" w:hanging="2940"/>
        <w:jc w:val="both"/>
        <w:rPr>
          <w:rFonts w:ascii="Arial" w:hAnsi="Arial" w:cs="Arial"/>
        </w:rPr>
      </w:pPr>
      <w:bookmarkStart w:id="366" w:name="bookmark401"/>
      <w:bookmarkEnd w:id="366"/>
      <w:r w:rsidRPr="00C8549C">
        <w:rPr>
          <w:rStyle w:val="1"/>
          <w:rFonts w:ascii="Arial" w:hAnsi="Arial" w:cs="Arial"/>
          <w:b/>
          <w:bCs/>
          <w:color w:val="000000"/>
        </w:rPr>
        <w:t>Порядок и формы контроля за исполнением Административного регламента</w:t>
      </w:r>
    </w:p>
    <w:p w:rsidR="00253835" w:rsidRPr="00C8549C" w:rsidRDefault="00253835" w:rsidP="00253835">
      <w:pPr>
        <w:pStyle w:val="a3"/>
        <w:numPr>
          <w:ilvl w:val="0"/>
          <w:numId w:val="3"/>
        </w:numPr>
        <w:tabs>
          <w:tab w:val="left" w:pos="1878"/>
        </w:tabs>
        <w:spacing w:after="260"/>
        <w:ind w:firstLine="1300"/>
        <w:rPr>
          <w:rFonts w:ascii="Arial" w:hAnsi="Arial" w:cs="Arial"/>
        </w:rPr>
      </w:pPr>
      <w:bookmarkStart w:id="367" w:name="bookmark402"/>
      <w:bookmarkEnd w:id="367"/>
      <w:r w:rsidRPr="00C8549C">
        <w:rPr>
          <w:rStyle w:val="1"/>
          <w:rFonts w:ascii="Arial" w:hAnsi="Arial" w:cs="Arial"/>
          <w:b/>
          <w:bCs/>
          <w:i/>
          <w:iCs/>
          <w:color w:val="00000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53835" w:rsidRPr="00C8549C" w:rsidRDefault="00253835" w:rsidP="00253835">
      <w:pPr>
        <w:pStyle w:val="a3"/>
        <w:numPr>
          <w:ilvl w:val="1"/>
          <w:numId w:val="3"/>
        </w:numPr>
        <w:tabs>
          <w:tab w:val="left" w:pos="1417"/>
        </w:tabs>
        <w:ind w:firstLine="720"/>
        <w:jc w:val="both"/>
        <w:rPr>
          <w:rFonts w:ascii="Arial" w:hAnsi="Arial" w:cs="Arial"/>
        </w:rPr>
      </w:pPr>
      <w:bookmarkStart w:id="368" w:name="bookmark403"/>
      <w:bookmarkEnd w:id="368"/>
      <w:r w:rsidRPr="00C8549C">
        <w:rPr>
          <w:rStyle w:val="1"/>
          <w:rFonts w:ascii="Arial" w:hAnsi="Arial" w:cs="Arial"/>
          <w:color w:val="000000"/>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253835" w:rsidRPr="00C8549C" w:rsidRDefault="00253835" w:rsidP="00253835">
      <w:pPr>
        <w:pStyle w:val="a3"/>
        <w:numPr>
          <w:ilvl w:val="1"/>
          <w:numId w:val="3"/>
        </w:numPr>
        <w:tabs>
          <w:tab w:val="left" w:pos="1417"/>
        </w:tabs>
        <w:ind w:firstLine="720"/>
        <w:jc w:val="both"/>
        <w:rPr>
          <w:rFonts w:ascii="Arial" w:hAnsi="Arial" w:cs="Arial"/>
        </w:rPr>
      </w:pPr>
      <w:bookmarkStart w:id="369" w:name="bookmark404"/>
      <w:bookmarkEnd w:id="369"/>
      <w:r w:rsidRPr="00C8549C">
        <w:rPr>
          <w:rStyle w:val="1"/>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 организации.</w:t>
      </w:r>
    </w:p>
    <w:p w:rsidR="00253835" w:rsidRPr="00C8549C" w:rsidRDefault="00253835" w:rsidP="00253835">
      <w:pPr>
        <w:pStyle w:val="a3"/>
        <w:numPr>
          <w:ilvl w:val="1"/>
          <w:numId w:val="3"/>
        </w:numPr>
        <w:tabs>
          <w:tab w:val="left" w:pos="1417"/>
        </w:tabs>
        <w:spacing w:after="240"/>
        <w:ind w:firstLine="720"/>
        <w:jc w:val="both"/>
        <w:rPr>
          <w:rFonts w:ascii="Arial" w:hAnsi="Arial" w:cs="Arial"/>
        </w:rPr>
      </w:pPr>
      <w:bookmarkStart w:id="370" w:name="bookmark405"/>
      <w:bookmarkEnd w:id="370"/>
      <w:r w:rsidRPr="00C8549C">
        <w:rPr>
          <w:rStyle w:val="1"/>
          <w:rFonts w:ascii="Arial" w:hAnsi="Arial" w:cs="Arial"/>
          <w:color w:val="000000"/>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3835" w:rsidRPr="00C8549C" w:rsidRDefault="00253835" w:rsidP="00253835">
      <w:pPr>
        <w:pStyle w:val="30"/>
        <w:keepNext/>
        <w:keepLines/>
        <w:numPr>
          <w:ilvl w:val="0"/>
          <w:numId w:val="3"/>
        </w:numPr>
        <w:tabs>
          <w:tab w:val="left" w:pos="1765"/>
        </w:tabs>
        <w:spacing w:after="220" w:line="283" w:lineRule="auto"/>
        <w:ind w:left="900" w:firstLine="180"/>
        <w:rPr>
          <w:rFonts w:ascii="Arial" w:hAnsi="Arial" w:cs="Arial"/>
          <w:b w:val="0"/>
          <w:bCs w:val="0"/>
          <w:i w:val="0"/>
          <w:iCs w:val="0"/>
        </w:rPr>
      </w:pPr>
      <w:bookmarkStart w:id="371" w:name="bookmark408"/>
      <w:bookmarkStart w:id="372" w:name="bookmark406"/>
      <w:bookmarkStart w:id="373" w:name="bookmark407"/>
      <w:bookmarkStart w:id="374" w:name="bookmark409"/>
      <w:bookmarkEnd w:id="371"/>
      <w:r w:rsidRPr="00C8549C">
        <w:rPr>
          <w:rStyle w:val="3"/>
          <w:rFonts w:ascii="Arial" w:hAnsi="Arial" w:cs="Arial"/>
          <w:b/>
          <w:bCs/>
          <w:i/>
          <w:iCs/>
          <w:color w:val="000000"/>
        </w:rP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p>
    <w:p w:rsidR="00253835" w:rsidRPr="00C8549C" w:rsidRDefault="00253835" w:rsidP="00253835">
      <w:pPr>
        <w:pStyle w:val="a3"/>
        <w:numPr>
          <w:ilvl w:val="1"/>
          <w:numId w:val="3"/>
        </w:numPr>
        <w:tabs>
          <w:tab w:val="left" w:pos="1457"/>
        </w:tabs>
        <w:ind w:firstLine="700"/>
        <w:jc w:val="both"/>
        <w:rPr>
          <w:rFonts w:ascii="Arial" w:hAnsi="Arial" w:cs="Arial"/>
        </w:rPr>
      </w:pPr>
      <w:bookmarkStart w:id="375" w:name="bookmark410"/>
      <w:bookmarkEnd w:id="375"/>
      <w:r w:rsidRPr="00C8549C">
        <w:rPr>
          <w:rStyle w:val="1"/>
          <w:rFonts w:ascii="Arial" w:hAnsi="Arial" w:cs="Arial"/>
          <w:color w:val="000000"/>
        </w:rPr>
        <w:t>Контроль за полнотой и кач</w:t>
      </w:r>
      <w:r>
        <w:rPr>
          <w:rStyle w:val="1"/>
          <w:rFonts w:ascii="Arial" w:hAnsi="Arial" w:cs="Arial"/>
          <w:color w:val="000000"/>
        </w:rPr>
        <w:t>е</w:t>
      </w:r>
      <w:r w:rsidRPr="00C8549C">
        <w:rPr>
          <w:rStyle w:val="1"/>
          <w:rFonts w:ascii="Arial" w:hAnsi="Arial" w:cs="Arial"/>
          <w:color w:val="000000"/>
        </w:rPr>
        <w:t>ств</w:t>
      </w:r>
      <w:r>
        <w:rPr>
          <w:rStyle w:val="1"/>
          <w:rFonts w:ascii="Arial" w:hAnsi="Arial" w:cs="Arial"/>
          <w:color w:val="000000"/>
        </w:rPr>
        <w:t>ом</w:t>
      </w:r>
      <w:r w:rsidRPr="00C8549C">
        <w:rPr>
          <w:rStyle w:val="1"/>
          <w:rFonts w:ascii="Arial" w:hAnsi="Arial" w:cs="Arial"/>
          <w:color w:val="000000"/>
        </w:rP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Pr>
          <w:rStyle w:val="1"/>
          <w:rFonts w:ascii="Arial" w:hAnsi="Arial" w:cs="Arial"/>
          <w:color w:val="000000"/>
        </w:rPr>
        <w:t>Администрации Тарминского муниципального образования.</w:t>
      </w:r>
    </w:p>
    <w:p w:rsidR="00253835" w:rsidRPr="00C8549C" w:rsidRDefault="00253835" w:rsidP="00253835">
      <w:pPr>
        <w:pStyle w:val="a3"/>
        <w:numPr>
          <w:ilvl w:val="1"/>
          <w:numId w:val="3"/>
        </w:numPr>
        <w:tabs>
          <w:tab w:val="left" w:pos="1457"/>
        </w:tabs>
        <w:ind w:firstLine="700"/>
        <w:jc w:val="both"/>
        <w:rPr>
          <w:rFonts w:ascii="Arial" w:hAnsi="Arial" w:cs="Arial"/>
        </w:rPr>
      </w:pPr>
      <w:bookmarkStart w:id="376" w:name="bookmark411"/>
      <w:bookmarkEnd w:id="376"/>
      <w:r w:rsidRPr="00C8549C">
        <w:rPr>
          <w:rStyle w:val="1"/>
          <w:rFonts w:ascii="Arial" w:hAnsi="Arial" w:cs="Arial"/>
          <w:color w:val="000000"/>
        </w:rPr>
        <w:t>При плановой проверке полноты и качества предоставления услуги по контролю подлежат:</w:t>
      </w:r>
    </w:p>
    <w:p w:rsidR="00253835" w:rsidRPr="00C8549C" w:rsidRDefault="00253835" w:rsidP="00253835">
      <w:pPr>
        <w:pStyle w:val="a3"/>
        <w:tabs>
          <w:tab w:val="left" w:pos="1008"/>
        </w:tabs>
        <w:ind w:firstLine="700"/>
        <w:jc w:val="both"/>
        <w:rPr>
          <w:rFonts w:ascii="Arial" w:hAnsi="Arial" w:cs="Arial"/>
        </w:rPr>
      </w:pPr>
      <w:bookmarkStart w:id="377" w:name="bookmark412"/>
      <w:proofErr w:type="gramStart"/>
      <w:r w:rsidRPr="00C8549C">
        <w:rPr>
          <w:rStyle w:val="1"/>
          <w:rFonts w:ascii="Arial" w:hAnsi="Arial" w:cs="Arial"/>
          <w:color w:val="000000"/>
        </w:rPr>
        <w:t>а</w:t>
      </w:r>
      <w:bookmarkEnd w:id="377"/>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соблюдение сроков предоставления услуги;</w:t>
      </w:r>
    </w:p>
    <w:p w:rsidR="00253835" w:rsidRPr="00C8549C" w:rsidRDefault="00253835" w:rsidP="00253835">
      <w:pPr>
        <w:pStyle w:val="a3"/>
        <w:tabs>
          <w:tab w:val="left" w:pos="1026"/>
        </w:tabs>
        <w:ind w:firstLine="700"/>
        <w:jc w:val="both"/>
        <w:rPr>
          <w:rFonts w:ascii="Arial" w:hAnsi="Arial" w:cs="Arial"/>
        </w:rPr>
      </w:pPr>
      <w:bookmarkStart w:id="378" w:name="bookmark413"/>
      <w:proofErr w:type="gramStart"/>
      <w:r w:rsidRPr="00C8549C">
        <w:rPr>
          <w:rStyle w:val="1"/>
          <w:rFonts w:ascii="Arial" w:hAnsi="Arial" w:cs="Arial"/>
          <w:color w:val="000000"/>
        </w:rPr>
        <w:t>б</w:t>
      </w:r>
      <w:bookmarkEnd w:id="378"/>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соблюдение положений настоящего Административного регламента;</w:t>
      </w:r>
    </w:p>
    <w:p w:rsidR="00253835" w:rsidRPr="00C8549C" w:rsidRDefault="00253835" w:rsidP="00253835">
      <w:pPr>
        <w:pStyle w:val="a3"/>
        <w:tabs>
          <w:tab w:val="left" w:pos="1040"/>
        </w:tabs>
        <w:ind w:firstLine="700"/>
        <w:jc w:val="both"/>
        <w:rPr>
          <w:rFonts w:ascii="Arial" w:hAnsi="Arial" w:cs="Arial"/>
        </w:rPr>
      </w:pPr>
      <w:bookmarkStart w:id="379" w:name="bookmark414"/>
      <w:proofErr w:type="gramStart"/>
      <w:r w:rsidRPr="00C8549C">
        <w:rPr>
          <w:rStyle w:val="1"/>
          <w:rFonts w:ascii="Arial" w:hAnsi="Arial" w:cs="Arial"/>
          <w:color w:val="000000"/>
        </w:rPr>
        <w:t>в</w:t>
      </w:r>
      <w:bookmarkEnd w:id="379"/>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правильность и обоснованность принятого решения об отказе в предоставлении услуги.</w:t>
      </w:r>
    </w:p>
    <w:p w:rsidR="00253835" w:rsidRPr="00C8549C" w:rsidRDefault="00253835" w:rsidP="00253835">
      <w:pPr>
        <w:pStyle w:val="a3"/>
        <w:numPr>
          <w:ilvl w:val="1"/>
          <w:numId w:val="3"/>
        </w:numPr>
        <w:tabs>
          <w:tab w:val="left" w:pos="1457"/>
        </w:tabs>
        <w:ind w:firstLine="700"/>
        <w:jc w:val="both"/>
        <w:rPr>
          <w:rFonts w:ascii="Arial" w:hAnsi="Arial" w:cs="Arial"/>
        </w:rPr>
      </w:pPr>
      <w:bookmarkStart w:id="380" w:name="bookmark415"/>
      <w:bookmarkEnd w:id="380"/>
      <w:r w:rsidRPr="00C8549C">
        <w:rPr>
          <w:rStyle w:val="1"/>
          <w:rFonts w:ascii="Arial" w:hAnsi="Arial" w:cs="Arial"/>
          <w:color w:val="000000"/>
        </w:rPr>
        <w:t>Основанием для проведения внеплановых проверок являются:</w:t>
      </w:r>
    </w:p>
    <w:p w:rsidR="00253835" w:rsidRPr="00C8549C" w:rsidRDefault="00253835" w:rsidP="00253835">
      <w:pPr>
        <w:pStyle w:val="a3"/>
        <w:tabs>
          <w:tab w:val="left" w:pos="1017"/>
        </w:tabs>
        <w:ind w:firstLine="700"/>
        <w:jc w:val="both"/>
        <w:rPr>
          <w:rFonts w:ascii="Arial" w:hAnsi="Arial" w:cs="Arial"/>
        </w:rPr>
      </w:pPr>
      <w:bookmarkStart w:id="381" w:name="bookmark416"/>
      <w:proofErr w:type="gramStart"/>
      <w:r w:rsidRPr="00C8549C">
        <w:rPr>
          <w:rStyle w:val="1"/>
          <w:rFonts w:ascii="Arial" w:hAnsi="Arial" w:cs="Arial"/>
          <w:color w:val="000000"/>
        </w:rPr>
        <w:t>а</w:t>
      </w:r>
      <w:bookmarkEnd w:id="381"/>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1"/>
          <w:rFonts w:ascii="Arial" w:hAnsi="Arial" w:cs="Arial"/>
          <w:color w:val="000000"/>
        </w:rPr>
        <w:t>Иркутской области</w:t>
      </w:r>
      <w:r w:rsidRPr="00C8549C">
        <w:rPr>
          <w:rStyle w:val="1"/>
          <w:rFonts w:ascii="Arial" w:hAnsi="Arial" w:cs="Arial"/>
          <w:color w:val="000000"/>
        </w:rPr>
        <w:t>;</w:t>
      </w:r>
    </w:p>
    <w:p w:rsidR="00253835" w:rsidRPr="00C8549C" w:rsidRDefault="00253835" w:rsidP="00253835">
      <w:pPr>
        <w:pStyle w:val="a3"/>
        <w:tabs>
          <w:tab w:val="left" w:pos="1028"/>
        </w:tabs>
        <w:spacing w:after="520"/>
        <w:ind w:firstLine="700"/>
        <w:jc w:val="both"/>
        <w:rPr>
          <w:rFonts w:ascii="Arial" w:hAnsi="Arial" w:cs="Arial"/>
        </w:rPr>
      </w:pPr>
      <w:bookmarkStart w:id="382" w:name="bookmark417"/>
      <w:proofErr w:type="gramStart"/>
      <w:r w:rsidRPr="00C8549C">
        <w:rPr>
          <w:rStyle w:val="1"/>
          <w:rFonts w:ascii="Arial" w:hAnsi="Arial" w:cs="Arial"/>
          <w:color w:val="000000"/>
        </w:rPr>
        <w:t>б</w:t>
      </w:r>
      <w:bookmarkEnd w:id="382"/>
      <w:r w:rsidRPr="00C8549C">
        <w:rPr>
          <w:rStyle w:val="1"/>
          <w:rFonts w:ascii="Arial" w:hAnsi="Arial" w:cs="Arial"/>
          <w:color w:val="000000"/>
        </w:rPr>
        <w:t>)</w:t>
      </w:r>
      <w:r w:rsidRPr="00C8549C">
        <w:rPr>
          <w:rStyle w:val="1"/>
          <w:rFonts w:ascii="Arial" w:hAnsi="Arial" w:cs="Arial"/>
          <w:color w:val="000000"/>
        </w:rPr>
        <w:tab/>
      </w:r>
      <w:proofErr w:type="gramEnd"/>
      <w:r w:rsidRPr="00C8549C">
        <w:rPr>
          <w:rStyle w:val="1"/>
          <w:rFonts w:ascii="Arial" w:hAnsi="Arial" w:cs="Arial"/>
          <w:color w:val="000000"/>
        </w:rPr>
        <w:t>обращения граждан и юридических лиц на нарушения законодательства, в том числе на качество предоставления услуги.</w:t>
      </w:r>
    </w:p>
    <w:p w:rsidR="00253835" w:rsidRPr="0032670F" w:rsidRDefault="00253835" w:rsidP="00253835">
      <w:pPr>
        <w:pStyle w:val="a3"/>
        <w:numPr>
          <w:ilvl w:val="0"/>
          <w:numId w:val="3"/>
        </w:numPr>
        <w:tabs>
          <w:tab w:val="left" w:pos="995"/>
        </w:tabs>
        <w:ind w:firstLine="0"/>
        <w:jc w:val="center"/>
        <w:rPr>
          <w:rFonts w:ascii="Arial" w:hAnsi="Arial" w:cs="Arial"/>
        </w:rPr>
      </w:pPr>
      <w:bookmarkStart w:id="383" w:name="bookmark418"/>
      <w:bookmarkEnd w:id="383"/>
      <w:r w:rsidRPr="00C8549C">
        <w:rPr>
          <w:rStyle w:val="1"/>
          <w:rFonts w:ascii="Arial" w:hAnsi="Arial" w:cs="Arial"/>
          <w:b/>
          <w:bCs/>
          <w:color w:val="000000"/>
        </w:rPr>
        <w:t>Ответственность должностных ли</w:t>
      </w:r>
      <w:r>
        <w:rPr>
          <w:rStyle w:val="1"/>
          <w:rFonts w:ascii="Arial" w:hAnsi="Arial" w:cs="Arial"/>
          <w:b/>
          <w:bCs/>
          <w:color w:val="000000"/>
        </w:rPr>
        <w:t xml:space="preserve">ц Администрации, работников МФЦ </w:t>
      </w:r>
      <w:r w:rsidRPr="00C8549C">
        <w:rPr>
          <w:rStyle w:val="1"/>
          <w:rFonts w:ascii="Arial" w:hAnsi="Arial" w:cs="Arial"/>
          <w:b/>
          <w:bCs/>
          <w:color w:val="000000"/>
        </w:rPr>
        <w:t>за решения и действия (бездействие), прин</w:t>
      </w:r>
      <w:r>
        <w:rPr>
          <w:rStyle w:val="1"/>
          <w:rFonts w:ascii="Arial" w:hAnsi="Arial" w:cs="Arial"/>
          <w:b/>
          <w:bCs/>
          <w:color w:val="000000"/>
        </w:rPr>
        <w:t xml:space="preserve">имаемые (осуществляемые) в ходе </w:t>
      </w:r>
      <w:r w:rsidRPr="00C8549C">
        <w:rPr>
          <w:rStyle w:val="1"/>
          <w:rFonts w:ascii="Arial" w:hAnsi="Arial" w:cs="Arial"/>
          <w:b/>
          <w:bCs/>
          <w:color w:val="000000"/>
        </w:rPr>
        <w:t>предоставления</w:t>
      </w:r>
      <w:r>
        <w:rPr>
          <w:rFonts w:ascii="Arial" w:hAnsi="Arial" w:cs="Arial"/>
        </w:rPr>
        <w:t xml:space="preserve"> </w:t>
      </w:r>
      <w:r w:rsidRPr="0032670F">
        <w:rPr>
          <w:rStyle w:val="1"/>
          <w:rFonts w:ascii="Arial" w:hAnsi="Arial" w:cs="Arial"/>
          <w:b/>
          <w:bCs/>
          <w:color w:val="000000"/>
        </w:rPr>
        <w:t>Муниципальной услуги</w:t>
      </w:r>
    </w:p>
    <w:p w:rsidR="00253835" w:rsidRPr="00C8549C" w:rsidRDefault="00253835" w:rsidP="00253835">
      <w:pPr>
        <w:pStyle w:val="a3"/>
        <w:numPr>
          <w:ilvl w:val="1"/>
          <w:numId w:val="3"/>
        </w:numPr>
        <w:tabs>
          <w:tab w:val="left" w:pos="1457"/>
        </w:tabs>
        <w:ind w:firstLine="700"/>
        <w:jc w:val="both"/>
        <w:rPr>
          <w:rFonts w:ascii="Arial" w:hAnsi="Arial" w:cs="Arial"/>
        </w:rPr>
      </w:pPr>
      <w:bookmarkStart w:id="384" w:name="bookmark419"/>
      <w:bookmarkEnd w:id="384"/>
      <w:r w:rsidRPr="00C8549C">
        <w:rPr>
          <w:rStyle w:val="1"/>
          <w:rFonts w:ascii="Arial" w:hAnsi="Arial" w:cs="Arial"/>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1"/>
          <w:rFonts w:ascii="Arial" w:hAnsi="Arial" w:cs="Arial"/>
          <w:color w:val="000000"/>
        </w:rPr>
        <w:t xml:space="preserve">Иркутской области </w:t>
      </w:r>
      <w:r w:rsidRPr="00C8549C">
        <w:rPr>
          <w:rStyle w:val="1"/>
          <w:rFonts w:ascii="Arial" w:hAnsi="Arial" w:cs="Arial"/>
          <w:color w:val="000000"/>
        </w:rPr>
        <w:t xml:space="preserve">и нормативных правовых актов </w:t>
      </w:r>
      <w:r>
        <w:rPr>
          <w:rStyle w:val="1"/>
          <w:rFonts w:ascii="Arial" w:hAnsi="Arial" w:cs="Arial"/>
          <w:color w:val="000000"/>
        </w:rPr>
        <w:t xml:space="preserve">администрации Тарминского муниципального </w:t>
      </w:r>
      <w:proofErr w:type="spellStart"/>
      <w:r>
        <w:rPr>
          <w:rStyle w:val="1"/>
          <w:rFonts w:ascii="Arial" w:hAnsi="Arial" w:cs="Arial"/>
          <w:color w:val="000000"/>
        </w:rPr>
        <w:t>образовани</w:t>
      </w:r>
      <w:proofErr w:type="spellEnd"/>
      <w:r w:rsidRPr="00C8549C">
        <w:rPr>
          <w:rStyle w:val="1"/>
          <w:rFonts w:ascii="Arial" w:hAnsi="Arial" w:cs="Arial"/>
          <w:color w:val="000000"/>
        </w:rPr>
        <w:t xml:space="preserve"> осуществляется привлечение виновных лиц к </w:t>
      </w:r>
      <w:r w:rsidRPr="00C8549C">
        <w:rPr>
          <w:rStyle w:val="1"/>
          <w:rFonts w:ascii="Arial" w:hAnsi="Arial" w:cs="Arial"/>
          <w:color w:val="000000"/>
        </w:rPr>
        <w:lastRenderedPageBreak/>
        <w:t>ответственности в соответствии с законодательством Российской Федерации.</w:t>
      </w:r>
    </w:p>
    <w:p w:rsidR="00253835" w:rsidRPr="00C8549C" w:rsidRDefault="00253835" w:rsidP="00253835">
      <w:pPr>
        <w:pStyle w:val="a3"/>
        <w:numPr>
          <w:ilvl w:val="1"/>
          <w:numId w:val="3"/>
        </w:numPr>
        <w:tabs>
          <w:tab w:val="left" w:pos="1457"/>
        </w:tabs>
        <w:ind w:firstLine="700"/>
        <w:jc w:val="both"/>
        <w:rPr>
          <w:rFonts w:ascii="Arial" w:hAnsi="Arial" w:cs="Arial"/>
        </w:rPr>
      </w:pPr>
      <w:bookmarkStart w:id="385" w:name="bookmark420"/>
      <w:bookmarkEnd w:id="385"/>
      <w:r w:rsidRPr="00C8549C">
        <w:rPr>
          <w:rStyle w:val="1"/>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3835" w:rsidRPr="00C8549C" w:rsidRDefault="00253835" w:rsidP="00253835">
      <w:pPr>
        <w:pStyle w:val="a3"/>
        <w:numPr>
          <w:ilvl w:val="1"/>
          <w:numId w:val="3"/>
        </w:numPr>
        <w:tabs>
          <w:tab w:val="left" w:pos="1457"/>
        </w:tabs>
        <w:ind w:firstLine="700"/>
        <w:jc w:val="both"/>
        <w:rPr>
          <w:rFonts w:ascii="Arial" w:hAnsi="Arial" w:cs="Arial"/>
        </w:rPr>
      </w:pPr>
      <w:bookmarkStart w:id="386" w:name="bookmark421"/>
      <w:bookmarkEnd w:id="386"/>
      <w:r w:rsidRPr="00C8549C">
        <w:rPr>
          <w:rStyle w:val="1"/>
          <w:rFonts w:ascii="Arial" w:hAnsi="Arial" w:cs="Arial"/>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3835" w:rsidRPr="00C8549C" w:rsidRDefault="00253835" w:rsidP="00253835">
      <w:pPr>
        <w:pStyle w:val="a3"/>
        <w:numPr>
          <w:ilvl w:val="1"/>
          <w:numId w:val="3"/>
        </w:numPr>
        <w:tabs>
          <w:tab w:val="left" w:pos="1457"/>
        </w:tabs>
        <w:ind w:firstLine="700"/>
        <w:jc w:val="both"/>
        <w:rPr>
          <w:rFonts w:ascii="Arial" w:hAnsi="Arial" w:cs="Arial"/>
        </w:rPr>
      </w:pPr>
      <w:bookmarkStart w:id="387" w:name="bookmark422"/>
      <w:bookmarkEnd w:id="387"/>
      <w:r w:rsidRPr="00C8549C">
        <w:rPr>
          <w:rStyle w:val="1"/>
          <w:rFonts w:ascii="Arial" w:hAnsi="Arial" w:cs="Arial"/>
          <w:color w:val="000000"/>
        </w:rPr>
        <w:t>Требованиями к порядку и формам текущего контроля за предоставлением Муниципальной услуги являются:</w:t>
      </w:r>
    </w:p>
    <w:p w:rsidR="00253835" w:rsidRPr="00C8549C" w:rsidRDefault="00253835" w:rsidP="00253835">
      <w:pPr>
        <w:pStyle w:val="a3"/>
        <w:ind w:left="1060" w:firstLine="0"/>
        <w:jc w:val="both"/>
        <w:rPr>
          <w:rFonts w:ascii="Arial" w:hAnsi="Arial" w:cs="Arial"/>
        </w:rPr>
      </w:pPr>
      <w:r w:rsidRPr="00C8549C">
        <w:rPr>
          <w:rStyle w:val="1"/>
          <w:rFonts w:ascii="Arial" w:hAnsi="Arial" w:cs="Arial"/>
          <w:color w:val="000000"/>
        </w:rPr>
        <w:t>независимость;</w:t>
      </w:r>
    </w:p>
    <w:p w:rsidR="00253835" w:rsidRPr="00C8549C" w:rsidRDefault="00253835" w:rsidP="00253835">
      <w:pPr>
        <w:pStyle w:val="a3"/>
        <w:ind w:left="1060" w:firstLine="0"/>
        <w:jc w:val="both"/>
        <w:rPr>
          <w:rFonts w:ascii="Arial" w:hAnsi="Arial" w:cs="Arial"/>
        </w:rPr>
      </w:pPr>
      <w:r w:rsidRPr="00C8549C">
        <w:rPr>
          <w:rStyle w:val="1"/>
          <w:rFonts w:ascii="Arial" w:hAnsi="Arial" w:cs="Arial"/>
          <w:color w:val="000000"/>
        </w:rPr>
        <w:t>тщательность.</w:t>
      </w:r>
    </w:p>
    <w:p w:rsidR="00253835" w:rsidRPr="00C8549C" w:rsidRDefault="00253835" w:rsidP="00253835">
      <w:pPr>
        <w:pStyle w:val="a3"/>
        <w:numPr>
          <w:ilvl w:val="1"/>
          <w:numId w:val="3"/>
        </w:numPr>
        <w:tabs>
          <w:tab w:val="left" w:pos="1451"/>
        </w:tabs>
        <w:ind w:firstLine="700"/>
        <w:jc w:val="both"/>
        <w:rPr>
          <w:rFonts w:ascii="Arial" w:hAnsi="Arial" w:cs="Arial"/>
        </w:rPr>
      </w:pPr>
      <w:bookmarkStart w:id="388" w:name="bookmark423"/>
      <w:bookmarkEnd w:id="388"/>
      <w:r w:rsidRPr="00C8549C">
        <w:rPr>
          <w:rStyle w:val="1"/>
          <w:rFonts w:ascii="Arial" w:hAnsi="Arial" w:cs="Arial"/>
          <w:color w:val="000000"/>
        </w:rPr>
        <w:t>Независимость текущего контроля заключается в том, что должностное лицо Администрации, уполномоченное на его осуществление, н</w:t>
      </w:r>
      <w:r>
        <w:rPr>
          <w:rStyle w:val="1"/>
          <w:rFonts w:ascii="Arial" w:hAnsi="Arial" w:cs="Arial"/>
          <w:color w:val="000000"/>
        </w:rPr>
        <w:t>е</w:t>
      </w:r>
      <w:r w:rsidRPr="00C8549C">
        <w:rPr>
          <w:rStyle w:val="1"/>
          <w:rFonts w:ascii="Arial" w:hAnsi="Arial" w:cs="Arial"/>
          <w:color w:val="000000"/>
        </w:rPr>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Pr>
          <w:rStyle w:val="1"/>
          <w:rFonts w:ascii="Arial" w:hAnsi="Arial" w:cs="Arial"/>
          <w:color w:val="000000"/>
        </w:rPr>
        <w:t>е</w:t>
      </w:r>
      <w:r w:rsidRPr="00C8549C">
        <w:rPr>
          <w:rStyle w:val="1"/>
          <w:rFonts w:ascii="Arial" w:hAnsi="Arial" w:cs="Arial"/>
          <w:color w:val="000000"/>
        </w:rP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253835" w:rsidRPr="00C8549C" w:rsidRDefault="00253835" w:rsidP="00253835">
      <w:pPr>
        <w:pStyle w:val="a3"/>
        <w:numPr>
          <w:ilvl w:val="1"/>
          <w:numId w:val="3"/>
        </w:numPr>
        <w:tabs>
          <w:tab w:val="left" w:pos="1451"/>
        </w:tabs>
        <w:ind w:firstLine="700"/>
        <w:jc w:val="both"/>
        <w:rPr>
          <w:rFonts w:ascii="Arial" w:hAnsi="Arial" w:cs="Arial"/>
        </w:rPr>
      </w:pPr>
      <w:bookmarkStart w:id="389" w:name="bookmark424"/>
      <w:bookmarkEnd w:id="389"/>
      <w:r w:rsidRPr="00C8549C">
        <w:rPr>
          <w:rStyle w:val="1"/>
          <w:rFonts w:ascii="Arial" w:hAnsi="Arial" w:cs="Arial"/>
          <w:color w:val="000000"/>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53835" w:rsidRPr="00C8549C" w:rsidRDefault="00253835" w:rsidP="00253835">
      <w:pPr>
        <w:pStyle w:val="a3"/>
        <w:numPr>
          <w:ilvl w:val="1"/>
          <w:numId w:val="3"/>
        </w:numPr>
        <w:tabs>
          <w:tab w:val="left" w:pos="1451"/>
        </w:tabs>
        <w:ind w:firstLine="700"/>
        <w:jc w:val="both"/>
        <w:rPr>
          <w:rFonts w:ascii="Arial" w:hAnsi="Arial" w:cs="Arial"/>
        </w:rPr>
      </w:pPr>
      <w:bookmarkStart w:id="390" w:name="bookmark425"/>
      <w:bookmarkEnd w:id="390"/>
      <w:r w:rsidRPr="00C8549C">
        <w:rPr>
          <w:rStyle w:val="1"/>
          <w:rFonts w:ascii="Arial" w:hAnsi="Arial" w:cs="Arial"/>
          <w:color w:val="000000"/>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53835" w:rsidRPr="00C8549C" w:rsidRDefault="00253835" w:rsidP="00253835">
      <w:pPr>
        <w:pStyle w:val="a3"/>
        <w:numPr>
          <w:ilvl w:val="1"/>
          <w:numId w:val="3"/>
        </w:numPr>
        <w:tabs>
          <w:tab w:val="left" w:pos="1451"/>
        </w:tabs>
        <w:ind w:firstLine="700"/>
        <w:jc w:val="both"/>
        <w:rPr>
          <w:rFonts w:ascii="Arial" w:hAnsi="Arial" w:cs="Arial"/>
        </w:rPr>
      </w:pPr>
      <w:bookmarkStart w:id="391" w:name="bookmark426"/>
      <w:bookmarkEnd w:id="391"/>
      <w:r w:rsidRPr="00C8549C">
        <w:rPr>
          <w:rStyle w:val="1"/>
          <w:rFonts w:ascii="Arial" w:hAnsi="Arial" w:cs="Arial"/>
          <w:color w:val="000000"/>
        </w:rP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253835" w:rsidRPr="00C8549C" w:rsidRDefault="00253835" w:rsidP="00253835">
      <w:pPr>
        <w:pStyle w:val="a3"/>
        <w:numPr>
          <w:ilvl w:val="1"/>
          <w:numId w:val="3"/>
        </w:numPr>
        <w:tabs>
          <w:tab w:val="left" w:pos="1451"/>
        </w:tabs>
        <w:ind w:firstLine="700"/>
        <w:jc w:val="both"/>
        <w:rPr>
          <w:rFonts w:ascii="Arial" w:hAnsi="Arial" w:cs="Arial"/>
        </w:rPr>
      </w:pPr>
      <w:bookmarkStart w:id="392" w:name="bookmark427"/>
      <w:bookmarkEnd w:id="392"/>
      <w:r w:rsidRPr="00C8549C">
        <w:rPr>
          <w:rStyle w:val="1"/>
          <w:rFonts w:ascii="Arial" w:hAnsi="Arial" w:cs="Arial"/>
          <w:color w:val="000000"/>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53835" w:rsidRPr="00B80B33" w:rsidRDefault="00253835" w:rsidP="00253835">
      <w:pPr>
        <w:pStyle w:val="a3"/>
        <w:numPr>
          <w:ilvl w:val="0"/>
          <w:numId w:val="6"/>
        </w:numPr>
        <w:tabs>
          <w:tab w:val="left" w:pos="1451"/>
        </w:tabs>
        <w:spacing w:after="280"/>
        <w:ind w:firstLine="1020"/>
        <w:jc w:val="both"/>
        <w:rPr>
          <w:rStyle w:val="1"/>
          <w:rFonts w:ascii="Arial" w:hAnsi="Arial" w:cs="Arial"/>
        </w:rPr>
      </w:pPr>
      <w:bookmarkStart w:id="393" w:name="bookmark428"/>
      <w:bookmarkEnd w:id="393"/>
      <w:r w:rsidRPr="00B80B33">
        <w:rPr>
          <w:rStyle w:val="1"/>
          <w:rFonts w:ascii="Arial" w:hAnsi="Arial" w:cs="Arial"/>
          <w:color w:val="00000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394" w:name="bookmark429"/>
      <w:bookmarkEnd w:id="394"/>
    </w:p>
    <w:p w:rsidR="00253835" w:rsidRPr="00B80B33" w:rsidRDefault="00253835" w:rsidP="00253835">
      <w:pPr>
        <w:pStyle w:val="a3"/>
        <w:numPr>
          <w:ilvl w:val="0"/>
          <w:numId w:val="6"/>
        </w:numPr>
        <w:tabs>
          <w:tab w:val="left" w:pos="1451"/>
        </w:tabs>
        <w:spacing w:after="280"/>
        <w:ind w:firstLine="1020"/>
        <w:jc w:val="both"/>
        <w:rPr>
          <w:rFonts w:ascii="Arial" w:hAnsi="Arial" w:cs="Arial"/>
        </w:rPr>
      </w:pPr>
      <w:r w:rsidRPr="00B80B33">
        <w:rPr>
          <w:rStyle w:val="1"/>
          <w:rFonts w:ascii="Arial" w:hAnsi="Arial" w:cs="Arial"/>
          <w:b/>
          <w:bCs/>
          <w:color w:val="000000"/>
        </w:rPr>
        <w:t xml:space="preserve">Досудебный (внесудебный) порядок обжалования решений и действий (бездействия) органа, </w:t>
      </w:r>
      <w:proofErr w:type="gramStart"/>
      <w:r w:rsidRPr="00B80B33">
        <w:rPr>
          <w:rStyle w:val="1"/>
          <w:rFonts w:ascii="Arial" w:hAnsi="Arial" w:cs="Arial"/>
          <w:b/>
          <w:bCs/>
          <w:color w:val="000000"/>
        </w:rPr>
        <w:t>предоставляющего  муниципальную</w:t>
      </w:r>
      <w:proofErr w:type="gramEnd"/>
      <w:r w:rsidRPr="00B80B33">
        <w:rPr>
          <w:rStyle w:val="1"/>
          <w:rFonts w:ascii="Arial" w:hAnsi="Arial" w:cs="Arial"/>
          <w:b/>
          <w:bCs/>
          <w:color w:val="000000"/>
        </w:rPr>
        <w:t xml:space="preserve"> услугу, а также их должностных лиц, муниципальных служащих</w:t>
      </w:r>
    </w:p>
    <w:p w:rsidR="00253835" w:rsidRPr="00C8549C" w:rsidRDefault="00253835" w:rsidP="00253835">
      <w:pPr>
        <w:pStyle w:val="30"/>
        <w:keepNext/>
        <w:keepLines/>
        <w:numPr>
          <w:ilvl w:val="0"/>
          <w:numId w:val="3"/>
        </w:numPr>
        <w:tabs>
          <w:tab w:val="left" w:pos="1496"/>
        </w:tabs>
        <w:spacing w:after="220" w:line="233" w:lineRule="auto"/>
        <w:ind w:left="1280" w:hanging="380"/>
        <w:jc w:val="both"/>
        <w:rPr>
          <w:rFonts w:ascii="Arial" w:hAnsi="Arial" w:cs="Arial"/>
          <w:b w:val="0"/>
          <w:bCs w:val="0"/>
          <w:i w:val="0"/>
          <w:iCs w:val="0"/>
        </w:rPr>
      </w:pPr>
      <w:bookmarkStart w:id="395" w:name="bookmark432"/>
      <w:bookmarkStart w:id="396" w:name="bookmark430"/>
      <w:bookmarkStart w:id="397" w:name="bookmark431"/>
      <w:bookmarkStart w:id="398" w:name="bookmark433"/>
      <w:bookmarkEnd w:id="395"/>
      <w:r w:rsidRPr="00C8549C">
        <w:rPr>
          <w:rStyle w:val="3"/>
          <w:rFonts w:ascii="Arial" w:hAnsi="Arial" w:cs="Arial"/>
          <w:b/>
          <w:bCs/>
          <w:i/>
          <w:iCs/>
          <w:color w:val="000000"/>
        </w:rPr>
        <w:t>Досудебный (внесудебный) порядок обжалования решений и действий (бездействия) Администрации, МФЦ, а также их работников</w:t>
      </w:r>
      <w:bookmarkEnd w:id="396"/>
      <w:bookmarkEnd w:id="397"/>
      <w:bookmarkEnd w:id="398"/>
    </w:p>
    <w:p w:rsidR="00253835" w:rsidRPr="00C8549C" w:rsidRDefault="00253835" w:rsidP="00253835">
      <w:pPr>
        <w:pStyle w:val="a3"/>
        <w:numPr>
          <w:ilvl w:val="1"/>
          <w:numId w:val="3"/>
        </w:numPr>
        <w:tabs>
          <w:tab w:val="left" w:pos="1496"/>
        </w:tabs>
        <w:ind w:firstLine="700"/>
        <w:jc w:val="both"/>
        <w:rPr>
          <w:rFonts w:ascii="Arial" w:hAnsi="Arial" w:cs="Arial"/>
        </w:rPr>
      </w:pPr>
      <w:bookmarkStart w:id="399" w:name="bookmark434"/>
      <w:bookmarkEnd w:id="399"/>
      <w:r w:rsidRPr="00C8549C">
        <w:rPr>
          <w:rStyle w:val="1"/>
          <w:rFonts w:ascii="Arial" w:hAnsi="Arial" w:cs="Arial"/>
          <w:color w:val="000000"/>
        </w:rPr>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w:t>
      </w:r>
      <w:r>
        <w:rPr>
          <w:rStyle w:val="1"/>
          <w:rFonts w:ascii="Arial" w:hAnsi="Arial" w:cs="Arial"/>
          <w:color w:val="000000"/>
        </w:rPr>
        <w:t>муниципальных</w:t>
      </w:r>
      <w:r w:rsidRPr="00C8549C">
        <w:rPr>
          <w:rStyle w:val="1"/>
          <w:rFonts w:ascii="Arial" w:hAnsi="Arial" w:cs="Arial"/>
          <w:color w:val="000000"/>
        </w:rPr>
        <w:t xml:space="preserve">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w:t>
      </w:r>
      <w:r w:rsidRPr="00C8549C">
        <w:rPr>
          <w:rStyle w:val="1"/>
          <w:rFonts w:ascii="Arial" w:hAnsi="Arial" w:cs="Arial"/>
          <w:color w:val="000000"/>
        </w:rPr>
        <w:lastRenderedPageBreak/>
        <w:t>заявителя в досудебном (внесудебном) порядке.</w:t>
      </w:r>
    </w:p>
    <w:p w:rsidR="00253835" w:rsidRPr="00C8549C" w:rsidRDefault="00253835" w:rsidP="00253835">
      <w:pPr>
        <w:pStyle w:val="a3"/>
        <w:numPr>
          <w:ilvl w:val="1"/>
          <w:numId w:val="3"/>
        </w:numPr>
        <w:tabs>
          <w:tab w:val="left" w:pos="1496"/>
        </w:tabs>
        <w:ind w:firstLine="700"/>
        <w:jc w:val="both"/>
        <w:rPr>
          <w:rFonts w:ascii="Arial" w:hAnsi="Arial" w:cs="Arial"/>
        </w:rPr>
      </w:pPr>
      <w:bookmarkStart w:id="400" w:name="bookmark435"/>
      <w:bookmarkEnd w:id="400"/>
      <w:r w:rsidRPr="00C8549C">
        <w:rPr>
          <w:rStyle w:val="1"/>
          <w:rFonts w:ascii="Arial" w:hAnsi="Arial" w:cs="Arial"/>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3835" w:rsidRPr="00C8549C" w:rsidRDefault="00253835" w:rsidP="00253835">
      <w:pPr>
        <w:pStyle w:val="a3"/>
        <w:ind w:firstLine="700"/>
        <w:jc w:val="both"/>
        <w:rPr>
          <w:rFonts w:ascii="Arial" w:hAnsi="Arial" w:cs="Arial"/>
        </w:rPr>
      </w:pPr>
      <w:r w:rsidRPr="00C8549C">
        <w:rPr>
          <w:rStyle w:val="1"/>
          <w:rFonts w:ascii="Arial" w:hAnsi="Arial" w:cs="Arial"/>
          <w:color w:val="000000"/>
        </w:rPr>
        <w:t>в уполномоченн</w:t>
      </w:r>
      <w:r>
        <w:rPr>
          <w:rStyle w:val="1"/>
          <w:rFonts w:ascii="Arial" w:hAnsi="Arial" w:cs="Arial"/>
          <w:color w:val="000000"/>
        </w:rPr>
        <w:t xml:space="preserve">ый орган </w:t>
      </w:r>
      <w:r w:rsidRPr="00C8549C">
        <w:rPr>
          <w:rStyle w:val="1"/>
          <w:rFonts w:ascii="Arial" w:hAnsi="Arial" w:cs="Arial"/>
          <w:color w:val="000000"/>
        </w:rPr>
        <w:t xml:space="preserve"> </w:t>
      </w:r>
      <w:proofErr w:type="spellStart"/>
      <w:r w:rsidRPr="00C8549C">
        <w:rPr>
          <w:rStyle w:val="1"/>
          <w:rFonts w:ascii="Arial" w:hAnsi="Arial" w:cs="Arial"/>
          <w:color w:val="000000"/>
        </w:rPr>
        <w:t>орган</w:t>
      </w:r>
      <w:proofErr w:type="spellEnd"/>
      <w:r w:rsidRPr="00C8549C">
        <w:rPr>
          <w:rStyle w:val="1"/>
          <w:rFonts w:ascii="Arial" w:hAnsi="Arial" w:cs="Arial"/>
          <w:color w:val="000000"/>
        </w:rPr>
        <w:t xml:space="preserve">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
    <w:p w:rsidR="00253835" w:rsidRPr="00C8549C" w:rsidRDefault="00253835" w:rsidP="00253835">
      <w:pPr>
        <w:pStyle w:val="a3"/>
        <w:spacing w:after="280"/>
        <w:ind w:firstLine="700"/>
        <w:jc w:val="both"/>
        <w:rPr>
          <w:rFonts w:ascii="Arial" w:hAnsi="Arial" w:cs="Arial"/>
        </w:rPr>
      </w:pPr>
      <w:r w:rsidRPr="00C8549C">
        <w:rPr>
          <w:rStyle w:val="1"/>
          <w:rFonts w:ascii="Arial" w:hAnsi="Arial" w:cs="Arial"/>
          <w:color w:val="000000"/>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53835" w:rsidRPr="00C8549C" w:rsidRDefault="00253835" w:rsidP="00253835">
      <w:pPr>
        <w:pStyle w:val="a3"/>
        <w:numPr>
          <w:ilvl w:val="0"/>
          <w:numId w:val="3"/>
        </w:numPr>
        <w:tabs>
          <w:tab w:val="left" w:pos="946"/>
        </w:tabs>
        <w:spacing w:after="220"/>
        <w:ind w:firstLine="0"/>
        <w:jc w:val="center"/>
        <w:rPr>
          <w:rFonts w:ascii="Arial" w:hAnsi="Arial" w:cs="Arial"/>
        </w:rPr>
      </w:pPr>
      <w:bookmarkStart w:id="401" w:name="bookmark436"/>
      <w:bookmarkEnd w:id="401"/>
      <w:r w:rsidRPr="00C8549C">
        <w:rPr>
          <w:rStyle w:val="1"/>
          <w:rFonts w:ascii="Arial" w:hAnsi="Arial" w:cs="Arial"/>
          <w:b/>
          <w:bCs/>
          <w:i/>
          <w:iCs/>
          <w:color w:val="000000"/>
        </w:rPr>
        <w:t xml:space="preserve">Способы информирования заявителей </w:t>
      </w:r>
      <w:r>
        <w:rPr>
          <w:rStyle w:val="1"/>
          <w:rFonts w:ascii="Arial" w:hAnsi="Arial" w:cs="Arial"/>
          <w:b/>
          <w:bCs/>
          <w:i/>
          <w:iCs/>
          <w:color w:val="000000"/>
        </w:rPr>
        <w:t xml:space="preserve">о порядке подачи и рассмотрения </w:t>
      </w:r>
      <w:r w:rsidRPr="00C8549C">
        <w:rPr>
          <w:rStyle w:val="1"/>
          <w:rFonts w:ascii="Arial" w:hAnsi="Arial" w:cs="Arial"/>
          <w:b/>
          <w:bCs/>
          <w:i/>
          <w:iCs/>
          <w:color w:val="000000"/>
        </w:rPr>
        <w:t>жалобы, в том числе с использованием Единого портала государственных</w:t>
      </w:r>
      <w:r>
        <w:rPr>
          <w:rStyle w:val="1"/>
          <w:rFonts w:ascii="Arial" w:hAnsi="Arial" w:cs="Arial"/>
          <w:b/>
          <w:bCs/>
          <w:i/>
          <w:iCs/>
          <w:color w:val="000000"/>
        </w:rPr>
        <w:t xml:space="preserve"> и </w:t>
      </w:r>
      <w:r w:rsidRPr="00C8549C">
        <w:rPr>
          <w:rStyle w:val="1"/>
          <w:rFonts w:ascii="Arial" w:hAnsi="Arial" w:cs="Arial"/>
          <w:b/>
          <w:bCs/>
          <w:i/>
          <w:iCs/>
          <w:color w:val="000000"/>
        </w:rPr>
        <w:t>муниципальных услуг (функций)</w:t>
      </w:r>
    </w:p>
    <w:p w:rsidR="00253835" w:rsidRPr="00C8549C" w:rsidRDefault="00253835" w:rsidP="00253835">
      <w:pPr>
        <w:pStyle w:val="a3"/>
        <w:numPr>
          <w:ilvl w:val="1"/>
          <w:numId w:val="3"/>
        </w:numPr>
        <w:tabs>
          <w:tab w:val="left" w:pos="1313"/>
        </w:tabs>
        <w:spacing w:after="240"/>
        <w:ind w:firstLine="700"/>
        <w:jc w:val="both"/>
        <w:rPr>
          <w:rFonts w:ascii="Arial" w:hAnsi="Arial" w:cs="Arial"/>
        </w:rPr>
      </w:pPr>
      <w:bookmarkStart w:id="402" w:name="bookmark437"/>
      <w:bookmarkEnd w:id="402"/>
      <w:r w:rsidRPr="00C8549C">
        <w:rPr>
          <w:rStyle w:val="1"/>
          <w:rFonts w:ascii="Arial" w:hAnsi="Arial" w:cs="Arial"/>
          <w:color w:val="00000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3835" w:rsidRPr="00C8549C" w:rsidRDefault="00253835" w:rsidP="00253835">
      <w:pPr>
        <w:pStyle w:val="a3"/>
        <w:numPr>
          <w:ilvl w:val="0"/>
          <w:numId w:val="3"/>
        </w:numPr>
        <w:tabs>
          <w:tab w:val="left" w:pos="1684"/>
        </w:tabs>
        <w:spacing w:after="220"/>
        <w:ind w:firstLine="0"/>
        <w:jc w:val="center"/>
        <w:rPr>
          <w:rFonts w:ascii="Arial" w:hAnsi="Arial" w:cs="Arial"/>
        </w:rPr>
      </w:pPr>
      <w:bookmarkStart w:id="403" w:name="bookmark438"/>
      <w:bookmarkEnd w:id="403"/>
      <w:r w:rsidRPr="00C8549C">
        <w:rPr>
          <w:rStyle w:val="1"/>
          <w:rFonts w:ascii="Arial" w:hAnsi="Arial" w:cs="Arial"/>
          <w:b/>
          <w:bCs/>
          <w:i/>
          <w:iCs/>
          <w:color w:val="000000"/>
        </w:rPr>
        <w:t>Перечень нормативных право</w:t>
      </w:r>
      <w:r>
        <w:rPr>
          <w:rStyle w:val="1"/>
          <w:rFonts w:ascii="Arial" w:hAnsi="Arial" w:cs="Arial"/>
          <w:b/>
          <w:bCs/>
          <w:i/>
          <w:iCs/>
          <w:color w:val="000000"/>
        </w:rPr>
        <w:t xml:space="preserve">вых актов, регулирующих порядок </w:t>
      </w:r>
      <w:r w:rsidRPr="00C8549C">
        <w:rPr>
          <w:rStyle w:val="1"/>
          <w:rFonts w:ascii="Arial" w:hAnsi="Arial" w:cs="Arial"/>
          <w:b/>
          <w:bCs/>
          <w:i/>
          <w:iCs/>
          <w:color w:val="000000"/>
        </w:rPr>
        <w:t>досудебного (внесудебного) обжалования действий</w:t>
      </w:r>
      <w:r>
        <w:rPr>
          <w:rStyle w:val="1"/>
          <w:rFonts w:ascii="Arial" w:hAnsi="Arial" w:cs="Arial"/>
          <w:b/>
          <w:bCs/>
          <w:i/>
          <w:iCs/>
          <w:color w:val="000000"/>
        </w:rPr>
        <w:t xml:space="preserve"> (бездействия) и (или) решений, </w:t>
      </w:r>
      <w:r w:rsidRPr="00C8549C">
        <w:rPr>
          <w:rStyle w:val="1"/>
          <w:rFonts w:ascii="Arial" w:hAnsi="Arial" w:cs="Arial"/>
          <w:b/>
          <w:bCs/>
          <w:i/>
          <w:iCs/>
          <w:color w:val="000000"/>
        </w:rPr>
        <w:t xml:space="preserve">принятых (осуществленных) в ходе </w:t>
      </w:r>
      <w:r>
        <w:rPr>
          <w:rStyle w:val="1"/>
          <w:rFonts w:ascii="Arial" w:hAnsi="Arial" w:cs="Arial"/>
          <w:b/>
          <w:bCs/>
          <w:i/>
          <w:iCs/>
          <w:color w:val="000000"/>
        </w:rPr>
        <w:t>предоставления муниципальной</w:t>
      </w:r>
      <w:r w:rsidRPr="00C8549C">
        <w:rPr>
          <w:rStyle w:val="1"/>
          <w:rFonts w:ascii="Arial" w:hAnsi="Arial" w:cs="Arial"/>
          <w:b/>
          <w:bCs/>
          <w:i/>
          <w:iCs/>
          <w:color w:val="000000"/>
        </w:rPr>
        <w:t xml:space="preserve"> услуги</w:t>
      </w:r>
    </w:p>
    <w:p w:rsidR="00253835" w:rsidRPr="00C8549C" w:rsidRDefault="00253835" w:rsidP="00253835">
      <w:pPr>
        <w:pStyle w:val="a3"/>
        <w:numPr>
          <w:ilvl w:val="1"/>
          <w:numId w:val="3"/>
        </w:numPr>
        <w:tabs>
          <w:tab w:val="left" w:pos="1359"/>
        </w:tabs>
        <w:ind w:firstLine="700"/>
        <w:jc w:val="both"/>
        <w:rPr>
          <w:rFonts w:ascii="Arial" w:hAnsi="Arial" w:cs="Arial"/>
        </w:rPr>
      </w:pPr>
      <w:bookmarkStart w:id="404" w:name="bookmark439"/>
      <w:bookmarkEnd w:id="404"/>
      <w:r w:rsidRPr="00C8549C">
        <w:rPr>
          <w:rStyle w:val="1"/>
          <w:rFonts w:ascii="Arial" w:hAnsi="Arial" w:cs="Arial"/>
          <w:color w:val="000000"/>
        </w:rPr>
        <w:t xml:space="preserve">Порядок досудебного (внесудебного) обжалования решений и действий (бездействия) </w:t>
      </w:r>
      <w:r>
        <w:rPr>
          <w:rStyle w:val="1"/>
          <w:rFonts w:ascii="Arial" w:hAnsi="Arial" w:cs="Arial"/>
          <w:color w:val="000000"/>
        </w:rPr>
        <w:t>администрации Тарминского муниципального образования</w:t>
      </w:r>
      <w:r w:rsidRPr="00C8549C">
        <w:rPr>
          <w:rStyle w:val="1"/>
          <w:rFonts w:ascii="Arial" w:hAnsi="Arial" w:cs="Arial"/>
          <w:color w:val="000000"/>
        </w:rPr>
        <w:t xml:space="preserve">, а также </w:t>
      </w:r>
      <w:r>
        <w:rPr>
          <w:rStyle w:val="1"/>
          <w:rFonts w:ascii="Arial" w:hAnsi="Arial" w:cs="Arial"/>
          <w:color w:val="000000"/>
        </w:rPr>
        <w:t>ее</w:t>
      </w:r>
      <w:r w:rsidRPr="00C8549C">
        <w:rPr>
          <w:rStyle w:val="1"/>
          <w:rFonts w:ascii="Arial" w:hAnsi="Arial" w:cs="Arial"/>
          <w:color w:val="000000"/>
        </w:rPr>
        <w:t xml:space="preserve"> должностных лиц регулируется:</w:t>
      </w:r>
    </w:p>
    <w:p w:rsidR="00253835" w:rsidRPr="00B80B33" w:rsidRDefault="00253835" w:rsidP="00253835">
      <w:pPr>
        <w:pStyle w:val="a3"/>
        <w:numPr>
          <w:ilvl w:val="0"/>
          <w:numId w:val="4"/>
        </w:numPr>
        <w:tabs>
          <w:tab w:val="left" w:pos="970"/>
        </w:tabs>
        <w:ind w:firstLine="700"/>
        <w:jc w:val="both"/>
        <w:rPr>
          <w:rStyle w:val="1"/>
          <w:rFonts w:ascii="Arial" w:hAnsi="Arial" w:cs="Arial"/>
        </w:rPr>
      </w:pPr>
      <w:bookmarkStart w:id="405" w:name="bookmark440"/>
      <w:bookmarkEnd w:id="405"/>
      <w:r w:rsidRPr="00C8549C">
        <w:rPr>
          <w:rStyle w:val="1"/>
          <w:rFonts w:ascii="Arial" w:hAnsi="Arial" w:cs="Arial"/>
          <w:color w:val="000000"/>
        </w:rPr>
        <w:t>Федеральным законом №210-ФЗ</w:t>
      </w:r>
      <w:r>
        <w:rPr>
          <w:rStyle w:val="1"/>
          <w:rFonts w:ascii="Arial" w:hAnsi="Arial" w:cs="Arial"/>
          <w:color w:val="000000"/>
        </w:rPr>
        <w:t>;</w:t>
      </w:r>
    </w:p>
    <w:p w:rsidR="00253835" w:rsidRPr="00B80B33" w:rsidRDefault="00253835" w:rsidP="00253835">
      <w:pPr>
        <w:ind w:firstLine="709"/>
        <w:jc w:val="both"/>
        <w:rPr>
          <w:rFonts w:ascii="Calibri" w:hAnsi="Calibri" w:cs="Times New Roman"/>
          <w:color w:val="auto"/>
          <w:sz w:val="22"/>
          <w:szCs w:val="22"/>
          <w:lang w:eastAsia="en-US"/>
        </w:rPr>
      </w:pPr>
      <w:r>
        <w:rPr>
          <w:rStyle w:val="1"/>
          <w:rFonts w:ascii="Arial" w:hAnsi="Arial" w:cs="Arial"/>
        </w:rPr>
        <w:t>-</w:t>
      </w:r>
      <w:r w:rsidRPr="00B80B33">
        <w:rPr>
          <w:rStyle w:val="1"/>
          <w:rFonts w:ascii="Arial" w:hAnsi="Arial" w:cs="Arial"/>
        </w:rPr>
        <w:t xml:space="preserve">постановлением </w:t>
      </w:r>
      <w:bookmarkStart w:id="406" w:name="bookmark441"/>
      <w:bookmarkEnd w:id="406"/>
      <w:r w:rsidRPr="00B80B33">
        <w:rPr>
          <w:rFonts w:ascii="Arial" w:hAnsi="Arial" w:cs="Arial"/>
        </w:rPr>
        <w:t xml:space="preserve">Правительства Иркутской области от 28 сентября 2012 года №526-пп </w:t>
      </w:r>
      <w:r w:rsidRPr="00B80B33">
        <w:rPr>
          <w:rFonts w:ascii="Arial" w:hAnsi="Arial" w:cs="Arial"/>
          <w:color w:val="auto"/>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p>
    <w:p w:rsidR="00C622C0" w:rsidRDefault="00253835" w:rsidP="00253835">
      <w:pPr>
        <w:rPr>
          <w:rStyle w:val="1"/>
          <w:rFonts w:ascii="Arial" w:hAnsi="Arial" w:cs="Arial"/>
        </w:rPr>
      </w:pPr>
      <w:r w:rsidRPr="00B80B33">
        <w:rPr>
          <w:rStyle w:val="1"/>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w:t>
      </w:r>
      <w:r>
        <w:rPr>
          <w:rStyle w:val="1"/>
          <w:rFonts w:ascii="Arial" w:hAnsi="Arial" w:cs="Arial"/>
        </w:rPr>
        <w:t>ственных и муниципальных услуг»</w:t>
      </w:r>
      <w:r w:rsidR="0024159C">
        <w:rPr>
          <w:rStyle w:val="1"/>
          <w:rFonts w:ascii="Arial" w:hAnsi="Arial" w:cs="Arial"/>
        </w:rPr>
        <w:t>.</w:t>
      </w: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Default="00253835" w:rsidP="00253835">
      <w:pPr>
        <w:rPr>
          <w:rStyle w:val="1"/>
          <w:rFonts w:ascii="Arial" w:hAnsi="Arial" w:cs="Arial"/>
        </w:rPr>
      </w:pPr>
    </w:p>
    <w:p w:rsidR="00253835" w:rsidRPr="00253835" w:rsidRDefault="00253835" w:rsidP="00253835">
      <w:pPr>
        <w:widowControl/>
        <w:ind w:left="7618" w:hanging="122"/>
        <w:jc w:val="right"/>
        <w:rPr>
          <w:sz w:val="22"/>
          <w:szCs w:val="22"/>
        </w:rPr>
      </w:pPr>
      <w:r w:rsidRPr="00253835">
        <w:rPr>
          <w:b/>
          <w:bCs/>
          <w:sz w:val="22"/>
          <w:szCs w:val="22"/>
        </w:rPr>
        <w:t>Приложение № 1</w:t>
      </w:r>
    </w:p>
    <w:p w:rsidR="00253835" w:rsidRPr="00253835" w:rsidRDefault="00253835" w:rsidP="00253835">
      <w:pPr>
        <w:widowControl/>
        <w:ind w:left="4434" w:right="65" w:firstLine="567"/>
        <w:jc w:val="right"/>
        <w:rPr>
          <w:sz w:val="22"/>
          <w:szCs w:val="22"/>
        </w:rPr>
      </w:pPr>
      <w:r w:rsidRPr="00253835">
        <w:rPr>
          <w:sz w:val="22"/>
          <w:szCs w:val="22"/>
        </w:rPr>
        <w:t>к Административному регламенту предоставления муниципальной услуги</w:t>
      </w:r>
    </w:p>
    <w:p w:rsidR="00253835" w:rsidRPr="00253835" w:rsidRDefault="00253835" w:rsidP="00253835">
      <w:pPr>
        <w:widowControl/>
        <w:ind w:left="4434" w:right="65" w:firstLine="567"/>
        <w:jc w:val="right"/>
        <w:rPr>
          <w:sz w:val="22"/>
          <w:szCs w:val="22"/>
        </w:rPr>
      </w:pPr>
      <w:r w:rsidRPr="00253835">
        <w:rPr>
          <w:sz w:val="22"/>
          <w:szCs w:val="22"/>
        </w:rPr>
        <w:t xml:space="preserve">«Предоставление разрешения на осуществление земляных работ на территории </w:t>
      </w:r>
      <w:r w:rsidR="004F682F">
        <w:rPr>
          <w:sz w:val="22"/>
          <w:szCs w:val="22"/>
        </w:rPr>
        <w:t xml:space="preserve">Тарминского </w:t>
      </w:r>
      <w:r w:rsidRPr="00253835">
        <w:rPr>
          <w:sz w:val="22"/>
          <w:szCs w:val="22"/>
        </w:rPr>
        <w:t>муниципального образования»</w:t>
      </w:r>
    </w:p>
    <w:p w:rsidR="00253835" w:rsidRPr="00253835" w:rsidRDefault="00253835" w:rsidP="00253835">
      <w:pPr>
        <w:widowControl/>
        <w:spacing w:after="219" w:line="262" w:lineRule="atLeast"/>
        <w:ind w:left="4434" w:right="65" w:firstLine="567"/>
        <w:jc w:val="right"/>
        <w:rPr>
          <w:sz w:val="22"/>
          <w:szCs w:val="22"/>
        </w:rPr>
      </w:pPr>
    </w:p>
    <w:p w:rsidR="00253835" w:rsidRPr="00253835" w:rsidRDefault="00253835" w:rsidP="00253835">
      <w:pPr>
        <w:widowControl/>
        <w:spacing w:after="19"/>
        <w:ind w:right="708"/>
        <w:jc w:val="center"/>
        <w:rPr>
          <w:rFonts w:ascii="Arial" w:hAnsi="Arial" w:cs="Arial"/>
          <w:b/>
          <w:bCs/>
          <w:sz w:val="30"/>
          <w:szCs w:val="30"/>
        </w:rPr>
      </w:pPr>
      <w:r w:rsidRPr="00253835">
        <w:rPr>
          <w:rFonts w:ascii="Arial" w:hAnsi="Arial" w:cs="Arial"/>
          <w:b/>
          <w:bCs/>
        </w:rPr>
        <w:t> </w:t>
      </w:r>
      <w:r w:rsidRPr="00253835">
        <w:rPr>
          <w:rFonts w:ascii="Arial" w:hAnsi="Arial" w:cs="Arial"/>
          <w:b/>
          <w:bCs/>
          <w:sz w:val="30"/>
          <w:szCs w:val="30"/>
        </w:rPr>
        <w:t>Форма разрешения на осуществление земляных работ</w:t>
      </w:r>
    </w:p>
    <w:p w:rsidR="00253835" w:rsidRPr="00253835" w:rsidRDefault="00253835" w:rsidP="00253835">
      <w:pPr>
        <w:widowControl/>
        <w:ind w:left="3398" w:firstLine="567"/>
        <w:jc w:val="both"/>
        <w:rPr>
          <w:rFonts w:ascii="Arial" w:hAnsi="Arial" w:cs="Arial"/>
        </w:rPr>
      </w:pPr>
      <w:r w:rsidRPr="00253835">
        <w:rPr>
          <w:rFonts w:ascii="Arial" w:hAnsi="Arial" w:cs="Arial"/>
        </w:rPr>
        <w:t> </w:t>
      </w:r>
    </w:p>
    <w:p w:rsidR="00253835" w:rsidRPr="00253835" w:rsidRDefault="00253835" w:rsidP="00253835">
      <w:pPr>
        <w:widowControl/>
        <w:spacing w:after="1"/>
        <w:ind w:left="10" w:right="63" w:hanging="10"/>
        <w:jc w:val="center"/>
        <w:rPr>
          <w:rFonts w:ascii="Arial" w:hAnsi="Arial" w:cs="Arial"/>
        </w:rPr>
      </w:pPr>
      <w:r w:rsidRPr="00253835">
        <w:rPr>
          <w:rFonts w:ascii="Arial" w:hAnsi="Arial" w:cs="Arial"/>
        </w:rPr>
        <w:t>РАЗРЕШЕНИЕ</w:t>
      </w:r>
    </w:p>
    <w:p w:rsidR="00253835" w:rsidRPr="00253835" w:rsidRDefault="00253835" w:rsidP="00253835">
      <w:pPr>
        <w:widowControl/>
        <w:spacing w:after="66"/>
        <w:ind w:firstLine="567"/>
        <w:jc w:val="center"/>
        <w:rPr>
          <w:rFonts w:ascii="Arial" w:hAnsi="Arial" w:cs="Arial"/>
        </w:rPr>
      </w:pPr>
      <w:proofErr w:type="gramStart"/>
      <w:r w:rsidRPr="00253835">
        <w:rPr>
          <w:rFonts w:ascii="Arial" w:hAnsi="Arial" w:cs="Arial"/>
        </w:rPr>
        <w:t>№  _</w:t>
      </w:r>
      <w:proofErr w:type="gramEnd"/>
      <w:r w:rsidRPr="00253835">
        <w:rPr>
          <w:rFonts w:ascii="Arial" w:hAnsi="Arial" w:cs="Arial"/>
        </w:rPr>
        <w:t>__________  Дата __________</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jc w:val="both"/>
        <w:rPr>
          <w:rFonts w:ascii="Arial" w:hAnsi="Arial" w:cs="Arial"/>
        </w:rPr>
      </w:pPr>
      <w:r w:rsidRPr="00253835">
        <w:rPr>
          <w:rFonts w:ascii="Arial" w:hAnsi="Arial" w:cs="Arial"/>
        </w:rPr>
        <w:t>______________________________________________________________________</w:t>
      </w:r>
    </w:p>
    <w:p w:rsidR="00253835" w:rsidRPr="00253835" w:rsidRDefault="00253835" w:rsidP="00253835">
      <w:pPr>
        <w:widowControl/>
        <w:spacing w:after="61" w:line="247" w:lineRule="atLeast"/>
        <w:ind w:left="10" w:hanging="10"/>
        <w:jc w:val="both"/>
        <w:rPr>
          <w:rFonts w:ascii="Arial" w:hAnsi="Arial" w:cs="Arial"/>
        </w:rPr>
      </w:pPr>
      <w:r w:rsidRPr="00253835">
        <w:rPr>
          <w:rFonts w:ascii="Arial" w:hAnsi="Arial" w:cs="Arial"/>
        </w:rPr>
        <w:t>(наименование уполномоченного органа местного самоуправления)</w:t>
      </w:r>
    </w:p>
    <w:p w:rsidR="00253835" w:rsidRPr="00253835" w:rsidRDefault="00253835" w:rsidP="00253835">
      <w:pPr>
        <w:widowControl/>
        <w:spacing w:after="5"/>
        <w:ind w:left="994" w:firstLine="567"/>
        <w:jc w:val="both"/>
        <w:rPr>
          <w:rFonts w:ascii="Arial" w:hAnsi="Arial" w:cs="Arial"/>
        </w:rPr>
      </w:pPr>
      <w:r w:rsidRPr="00253835">
        <w:rPr>
          <w:rFonts w:ascii="Arial" w:hAnsi="Arial" w:cs="Arial"/>
        </w:rPr>
        <w:t> </w:t>
      </w:r>
    </w:p>
    <w:p w:rsidR="00253835" w:rsidRPr="00253835" w:rsidRDefault="00253835" w:rsidP="00253835">
      <w:pPr>
        <w:widowControl/>
        <w:spacing w:line="250" w:lineRule="atLeast"/>
        <w:ind w:left="10" w:hanging="10"/>
        <w:jc w:val="both"/>
        <w:rPr>
          <w:rFonts w:ascii="Arial" w:hAnsi="Arial" w:cs="Arial"/>
        </w:rPr>
      </w:pPr>
      <w:r w:rsidRPr="00253835">
        <w:rPr>
          <w:rFonts w:ascii="Arial" w:hAnsi="Arial" w:cs="Arial"/>
        </w:rPr>
        <w:t>Наименование заявителя (заказчика): </w:t>
      </w:r>
      <w:r w:rsidRPr="00253835">
        <w:rPr>
          <w:rFonts w:ascii="Arial" w:hAnsi="Arial" w:cs="Arial"/>
          <w:u w:val="single"/>
        </w:rPr>
        <w:t>_____________________________________</w:t>
      </w:r>
      <w:r w:rsidRPr="00253835">
        <w:rPr>
          <w:rFonts w:ascii="Arial" w:hAnsi="Arial" w:cs="Arial"/>
        </w:rPr>
        <w:t>.</w:t>
      </w:r>
    </w:p>
    <w:p w:rsidR="00253835" w:rsidRPr="00253835" w:rsidRDefault="00253835" w:rsidP="00253835">
      <w:pPr>
        <w:widowControl/>
        <w:spacing w:after="5"/>
        <w:ind w:firstLine="567"/>
        <w:jc w:val="both"/>
        <w:rPr>
          <w:rFonts w:ascii="Arial" w:hAnsi="Arial" w:cs="Arial"/>
        </w:rPr>
      </w:pPr>
      <w:r w:rsidRPr="00253835">
        <w:rPr>
          <w:rFonts w:ascii="Arial" w:hAnsi="Arial" w:cs="Arial"/>
        </w:rPr>
        <w:t> </w:t>
      </w:r>
    </w:p>
    <w:p w:rsidR="00253835" w:rsidRPr="00253835" w:rsidRDefault="00253835" w:rsidP="00253835">
      <w:pPr>
        <w:widowControl/>
        <w:spacing w:line="250" w:lineRule="atLeast"/>
        <w:ind w:left="10" w:hanging="10"/>
        <w:jc w:val="both"/>
        <w:rPr>
          <w:rFonts w:ascii="Arial" w:hAnsi="Arial" w:cs="Arial"/>
        </w:rPr>
      </w:pPr>
      <w:r w:rsidRPr="00253835">
        <w:rPr>
          <w:rFonts w:ascii="Arial" w:hAnsi="Arial" w:cs="Arial"/>
        </w:rPr>
        <w:t xml:space="preserve">Адрес производства земляных </w:t>
      </w:r>
      <w:proofErr w:type="gramStart"/>
      <w:r w:rsidRPr="00253835">
        <w:rPr>
          <w:rFonts w:ascii="Arial" w:hAnsi="Arial" w:cs="Arial"/>
        </w:rPr>
        <w:t>работ:  </w:t>
      </w:r>
      <w:r w:rsidRPr="00253835">
        <w:rPr>
          <w:rFonts w:ascii="Arial" w:hAnsi="Arial" w:cs="Arial"/>
          <w:u w:val="single"/>
        </w:rPr>
        <w:t>_</w:t>
      </w:r>
      <w:proofErr w:type="gramEnd"/>
      <w:r w:rsidRPr="00253835">
        <w:rPr>
          <w:rFonts w:ascii="Arial" w:hAnsi="Arial" w:cs="Arial"/>
          <w:u w:val="single"/>
        </w:rPr>
        <w:t>____________________________________</w:t>
      </w:r>
    </w:p>
    <w:p w:rsidR="00253835" w:rsidRPr="00253835" w:rsidRDefault="00253835" w:rsidP="00253835">
      <w:pPr>
        <w:widowControl/>
        <w:spacing w:after="1"/>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ind w:left="10" w:hanging="10"/>
        <w:jc w:val="both"/>
        <w:rPr>
          <w:rFonts w:ascii="Arial" w:hAnsi="Arial" w:cs="Arial"/>
        </w:rPr>
      </w:pPr>
      <w:r w:rsidRPr="00253835">
        <w:rPr>
          <w:rFonts w:ascii="Arial" w:hAnsi="Arial" w:cs="Arial"/>
        </w:rPr>
        <w:t>Наименование работ: </w:t>
      </w:r>
      <w:r w:rsidRPr="00253835">
        <w:rPr>
          <w:rFonts w:ascii="Arial" w:hAnsi="Arial" w:cs="Arial"/>
          <w:u w:val="single"/>
        </w:rPr>
        <w:t>__________________________________________________</w:t>
      </w:r>
      <w:r w:rsidRPr="00253835">
        <w:rPr>
          <w:rFonts w:ascii="Arial" w:hAnsi="Arial" w:cs="Arial"/>
        </w:rPr>
        <w:t> </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jc w:val="both"/>
        <w:rPr>
          <w:rFonts w:ascii="Arial" w:hAnsi="Arial" w:cs="Arial"/>
        </w:rPr>
      </w:pPr>
      <w:r w:rsidRPr="00253835">
        <w:rPr>
          <w:rFonts w:ascii="Arial" w:hAnsi="Arial" w:cs="Arial"/>
        </w:rPr>
        <w:t>Вид и объем вскрываемого покрытия (вид/объем в м</w:t>
      </w:r>
      <w:r w:rsidRPr="00253835">
        <w:rPr>
          <w:rFonts w:ascii="Arial" w:hAnsi="Arial" w:cs="Arial"/>
          <w:sz w:val="16"/>
          <w:szCs w:val="16"/>
          <w:vertAlign w:val="superscript"/>
        </w:rPr>
        <w:t>3</w:t>
      </w:r>
      <w:r w:rsidRPr="00253835">
        <w:rPr>
          <w:rFonts w:ascii="Arial" w:hAnsi="Arial" w:cs="Arial"/>
        </w:rPr>
        <w:t> или кв. м</w:t>
      </w:r>
      <w:proofErr w:type="gramStart"/>
      <w:r w:rsidRPr="00253835">
        <w:rPr>
          <w:rFonts w:ascii="Arial" w:hAnsi="Arial" w:cs="Arial"/>
        </w:rPr>
        <w:t>):_</w:t>
      </w:r>
      <w:proofErr w:type="gramEnd"/>
      <w:r w:rsidRPr="00253835">
        <w:rPr>
          <w:rFonts w:ascii="Arial" w:hAnsi="Arial" w:cs="Arial"/>
        </w:rPr>
        <w:t>_______________</w:t>
      </w:r>
    </w:p>
    <w:p w:rsidR="00253835" w:rsidRPr="00253835" w:rsidRDefault="00253835" w:rsidP="00253835">
      <w:pPr>
        <w:widowControl/>
        <w:spacing w:after="16" w:line="247" w:lineRule="atLeast"/>
        <w:jc w:val="both"/>
        <w:rPr>
          <w:rFonts w:ascii="Arial" w:hAnsi="Arial" w:cs="Arial"/>
        </w:rPr>
      </w:pPr>
      <w:r w:rsidRPr="00253835">
        <w:rPr>
          <w:rFonts w:ascii="Arial" w:hAnsi="Arial" w:cs="Arial"/>
        </w:rPr>
        <w:t>______________________________________________________________________</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ind w:left="10" w:hanging="10"/>
        <w:jc w:val="both"/>
        <w:rPr>
          <w:rFonts w:ascii="Arial" w:hAnsi="Arial" w:cs="Arial"/>
        </w:rPr>
      </w:pPr>
      <w:r w:rsidRPr="00253835">
        <w:rPr>
          <w:rFonts w:ascii="Arial" w:hAnsi="Arial" w:cs="Arial"/>
        </w:rPr>
        <w:t>Период производства земляных работ: с </w:t>
      </w:r>
      <w:r w:rsidRPr="00253835">
        <w:rPr>
          <w:rFonts w:ascii="Arial" w:hAnsi="Arial" w:cs="Arial"/>
          <w:u w:val="single"/>
        </w:rPr>
        <w:t>__________</w:t>
      </w:r>
      <w:r w:rsidRPr="00253835">
        <w:rPr>
          <w:rFonts w:ascii="Arial" w:hAnsi="Arial" w:cs="Arial"/>
        </w:rPr>
        <w:t>_ по ___________.</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jc w:val="both"/>
        <w:rPr>
          <w:rFonts w:ascii="Arial" w:hAnsi="Arial" w:cs="Arial"/>
        </w:rPr>
      </w:pPr>
      <w:r w:rsidRPr="00253835">
        <w:rPr>
          <w:rFonts w:ascii="Arial" w:hAnsi="Arial" w:cs="Arial"/>
        </w:rPr>
        <w:t>Наименование подрядной организации, осуществляющей земляные работы:</w:t>
      </w:r>
    </w:p>
    <w:p w:rsidR="00253835" w:rsidRPr="00253835" w:rsidRDefault="00253835" w:rsidP="00253835">
      <w:pPr>
        <w:widowControl/>
        <w:spacing w:line="250" w:lineRule="atLeast"/>
        <w:ind w:left="10" w:hanging="10"/>
        <w:jc w:val="both"/>
        <w:rPr>
          <w:rFonts w:ascii="Arial" w:hAnsi="Arial" w:cs="Arial"/>
        </w:rPr>
      </w:pPr>
      <w:r w:rsidRPr="00253835">
        <w:rPr>
          <w:rFonts w:ascii="Arial" w:hAnsi="Arial" w:cs="Arial"/>
          <w:u w:val="single"/>
        </w:rPr>
        <w:t>_____________________________________________________________________</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ind w:left="10" w:hanging="10"/>
        <w:jc w:val="both"/>
        <w:rPr>
          <w:rFonts w:ascii="Arial" w:hAnsi="Arial" w:cs="Arial"/>
        </w:rPr>
      </w:pPr>
      <w:r w:rsidRPr="00253835">
        <w:rPr>
          <w:rFonts w:ascii="Arial" w:hAnsi="Arial" w:cs="Arial"/>
        </w:rPr>
        <w:t>Сведения о должностных лицах, ответственных за производство земляных работ:</w:t>
      </w:r>
    </w:p>
    <w:p w:rsidR="00253835" w:rsidRPr="00253835" w:rsidRDefault="00253835" w:rsidP="00253835">
      <w:pPr>
        <w:widowControl/>
        <w:spacing w:line="250" w:lineRule="atLeast"/>
        <w:ind w:left="10" w:hanging="10"/>
        <w:jc w:val="both"/>
        <w:rPr>
          <w:rFonts w:ascii="Arial" w:hAnsi="Arial" w:cs="Arial"/>
        </w:rPr>
      </w:pPr>
      <w:r w:rsidRPr="00253835">
        <w:rPr>
          <w:rFonts w:ascii="Arial" w:hAnsi="Arial" w:cs="Arial"/>
          <w:u w:val="single"/>
        </w:rPr>
        <w:t>_____________________________________________________________________</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ind w:left="10" w:hanging="10"/>
        <w:jc w:val="both"/>
        <w:rPr>
          <w:rFonts w:ascii="Arial" w:hAnsi="Arial" w:cs="Arial"/>
        </w:rPr>
      </w:pPr>
      <w:r w:rsidRPr="00253835">
        <w:rPr>
          <w:rFonts w:ascii="Arial" w:hAnsi="Arial" w:cs="Arial"/>
        </w:rPr>
        <w:t>Наименование подрядной организации, выполняющей работы по восстановлению благоустройства:</w:t>
      </w:r>
    </w:p>
    <w:p w:rsidR="00253835" w:rsidRPr="00253835" w:rsidRDefault="00253835" w:rsidP="00253835">
      <w:pPr>
        <w:widowControl/>
        <w:spacing w:line="250" w:lineRule="atLeast"/>
        <w:ind w:left="10" w:hanging="10"/>
        <w:jc w:val="both"/>
        <w:rPr>
          <w:rFonts w:ascii="Arial" w:hAnsi="Arial" w:cs="Arial"/>
        </w:rPr>
      </w:pPr>
      <w:r w:rsidRPr="00253835">
        <w:rPr>
          <w:rFonts w:ascii="Arial" w:hAnsi="Arial" w:cs="Arial"/>
          <w:u w:val="single"/>
        </w:rPr>
        <w:t>_____________________________________________________________________</w:t>
      </w:r>
    </w:p>
    <w:p w:rsidR="00253835" w:rsidRPr="00253835" w:rsidRDefault="00253835" w:rsidP="00253835">
      <w:pPr>
        <w:widowControl/>
        <w:ind w:firstLine="567"/>
        <w:jc w:val="both"/>
        <w:rPr>
          <w:rFonts w:ascii="Arial" w:hAnsi="Arial" w:cs="Arial"/>
        </w:rPr>
      </w:pPr>
      <w:r w:rsidRPr="00253835">
        <w:rPr>
          <w:rFonts w:ascii="Arial" w:hAnsi="Arial" w:cs="Arial"/>
        </w:rPr>
        <w:t>  </w:t>
      </w:r>
    </w:p>
    <w:tbl>
      <w:tblPr>
        <w:tblW w:w="8701" w:type="dxa"/>
        <w:tblCellMar>
          <w:left w:w="0" w:type="dxa"/>
          <w:right w:w="0" w:type="dxa"/>
        </w:tblCellMar>
        <w:tblLook w:val="04A0" w:firstRow="1" w:lastRow="0" w:firstColumn="1" w:lastColumn="0" w:noHBand="0" w:noVBand="1"/>
      </w:tblPr>
      <w:tblGrid>
        <w:gridCol w:w="4165"/>
        <w:gridCol w:w="4536"/>
      </w:tblGrid>
      <w:tr w:rsidR="00253835" w:rsidRPr="00253835" w:rsidTr="002470BB">
        <w:trPr>
          <w:trHeight w:val="561"/>
        </w:trPr>
        <w:tc>
          <w:tcPr>
            <w:tcW w:w="4165" w:type="dxa"/>
            <w:tcBorders>
              <w:top w:val="single" w:sz="6" w:space="0" w:color="000000"/>
              <w:left w:val="single" w:sz="6" w:space="0" w:color="000000"/>
              <w:bottom w:val="single" w:sz="6" w:space="0" w:color="000000"/>
              <w:right w:val="single" w:sz="6" w:space="0" w:color="000000"/>
            </w:tcBorders>
            <w:tcMar>
              <w:top w:w="11" w:type="dxa"/>
              <w:left w:w="10" w:type="dxa"/>
              <w:bottom w:w="0" w:type="dxa"/>
              <w:right w:w="115" w:type="dxa"/>
            </w:tcMar>
            <w:hideMark/>
          </w:tcPr>
          <w:p w:rsidR="00253835" w:rsidRPr="00253835" w:rsidRDefault="00253835" w:rsidP="00253835">
            <w:pPr>
              <w:widowControl/>
              <w:ind w:firstLine="567"/>
              <w:jc w:val="both"/>
              <w:rPr>
                <w:rFonts w:ascii="Times New Roman" w:hAnsi="Times New Roman" w:cs="Times New Roman"/>
                <w:color w:val="auto"/>
              </w:rPr>
            </w:pPr>
            <w:r w:rsidRPr="00253835">
              <w:rPr>
                <w:rFonts w:ascii="Arial" w:hAnsi="Arial" w:cs="Arial"/>
                <w:color w:val="auto"/>
              </w:rPr>
              <w:t>Отметка о продлении</w:t>
            </w:r>
          </w:p>
        </w:tc>
        <w:tc>
          <w:tcPr>
            <w:tcW w:w="4536" w:type="dxa"/>
            <w:tcBorders>
              <w:top w:val="single" w:sz="6" w:space="0" w:color="000000"/>
              <w:left w:val="single" w:sz="6" w:space="0" w:color="000000"/>
              <w:bottom w:val="single" w:sz="6" w:space="0" w:color="000000"/>
              <w:right w:val="single" w:sz="6" w:space="0" w:color="000000"/>
            </w:tcBorders>
            <w:tcMar>
              <w:top w:w="11" w:type="dxa"/>
              <w:left w:w="10" w:type="dxa"/>
              <w:bottom w:w="0" w:type="dxa"/>
              <w:right w:w="115" w:type="dxa"/>
            </w:tcMar>
            <w:hideMark/>
          </w:tcPr>
          <w:p w:rsidR="00253835" w:rsidRPr="00253835" w:rsidRDefault="00253835" w:rsidP="00253835">
            <w:pPr>
              <w:widowControl/>
              <w:ind w:firstLine="567"/>
              <w:jc w:val="both"/>
              <w:rPr>
                <w:rFonts w:ascii="Times New Roman" w:hAnsi="Times New Roman" w:cs="Times New Roman"/>
                <w:color w:val="auto"/>
              </w:rPr>
            </w:pPr>
            <w:r w:rsidRPr="00253835">
              <w:rPr>
                <w:rFonts w:ascii="Arial" w:hAnsi="Arial" w:cs="Arial"/>
                <w:color w:val="auto"/>
              </w:rPr>
              <w:t> </w:t>
            </w:r>
          </w:p>
          <w:p w:rsidR="00253835" w:rsidRPr="00253835" w:rsidRDefault="00253835" w:rsidP="00253835">
            <w:pPr>
              <w:widowControl/>
              <w:ind w:firstLine="567"/>
              <w:jc w:val="both"/>
              <w:rPr>
                <w:rFonts w:ascii="Times New Roman" w:hAnsi="Times New Roman" w:cs="Times New Roman"/>
                <w:color w:val="auto"/>
              </w:rPr>
            </w:pPr>
            <w:r w:rsidRPr="00253835">
              <w:rPr>
                <w:rFonts w:ascii="Arial" w:hAnsi="Arial" w:cs="Arial"/>
                <w:color w:val="auto"/>
              </w:rPr>
              <w:t> </w:t>
            </w:r>
          </w:p>
        </w:tc>
      </w:tr>
    </w:tbl>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ind w:firstLine="567"/>
        <w:jc w:val="both"/>
        <w:rPr>
          <w:rFonts w:ascii="Arial" w:hAnsi="Arial" w:cs="Arial"/>
        </w:rPr>
      </w:pPr>
      <w:r w:rsidRPr="00253835">
        <w:rPr>
          <w:rFonts w:ascii="Arial" w:hAnsi="Arial" w:cs="Arial"/>
        </w:rPr>
        <w:t> </w:t>
      </w:r>
    </w:p>
    <w:p w:rsidR="00253835" w:rsidRPr="00253835" w:rsidRDefault="00253835" w:rsidP="00253835">
      <w:pPr>
        <w:widowControl/>
        <w:spacing w:after="16" w:line="247" w:lineRule="atLeast"/>
        <w:ind w:left="10" w:hanging="10"/>
        <w:jc w:val="both"/>
        <w:rPr>
          <w:rFonts w:ascii="Arial" w:hAnsi="Arial" w:cs="Arial"/>
        </w:rPr>
      </w:pPr>
      <w:r w:rsidRPr="00253835">
        <w:rPr>
          <w:rFonts w:ascii="Arial" w:hAnsi="Arial" w:cs="Arial"/>
        </w:rPr>
        <w:t xml:space="preserve">Особые отметки </w:t>
      </w:r>
    </w:p>
    <w:p w:rsidR="00253835" w:rsidRPr="00253835" w:rsidRDefault="00253835" w:rsidP="00253835">
      <w:pPr>
        <w:widowControl/>
        <w:spacing w:after="16" w:line="247" w:lineRule="atLeast"/>
        <w:ind w:left="10" w:hanging="10"/>
        <w:jc w:val="both"/>
        <w:rPr>
          <w:rFonts w:ascii="Arial" w:hAnsi="Arial" w:cs="Arial"/>
        </w:rPr>
      </w:pPr>
      <w:r w:rsidRPr="00253835">
        <w:rPr>
          <w:rFonts w:ascii="Arial" w:hAnsi="Arial" w:cs="Arial"/>
        </w:rPr>
        <w:t>____________________________________________________________.</w:t>
      </w:r>
    </w:p>
    <w:p w:rsidR="00253835" w:rsidRPr="00253835" w:rsidRDefault="00253835" w:rsidP="00253835">
      <w:pPr>
        <w:widowControl/>
        <w:ind w:left="5397" w:firstLine="567"/>
        <w:jc w:val="center"/>
        <w:rPr>
          <w:rFonts w:ascii="Arial" w:hAnsi="Arial" w:cs="Arial"/>
        </w:rPr>
      </w:pPr>
      <w:r w:rsidRPr="00253835">
        <w:rPr>
          <w:rFonts w:ascii="Arial" w:hAnsi="Arial" w:cs="Arial"/>
        </w:rPr>
        <w:t> </w:t>
      </w:r>
    </w:p>
    <w:tbl>
      <w:tblPr>
        <w:tblW w:w="4501" w:type="dxa"/>
        <w:jc w:val="right"/>
        <w:tblCellMar>
          <w:left w:w="0" w:type="dxa"/>
          <w:right w:w="0" w:type="dxa"/>
        </w:tblCellMar>
        <w:tblLook w:val="04A0" w:firstRow="1" w:lastRow="0" w:firstColumn="1" w:lastColumn="0" w:noHBand="0" w:noVBand="1"/>
      </w:tblPr>
      <w:tblGrid>
        <w:gridCol w:w="4501"/>
      </w:tblGrid>
      <w:tr w:rsidR="00253835" w:rsidRPr="00253835" w:rsidTr="002470BB">
        <w:trPr>
          <w:trHeight w:val="840"/>
          <w:jc w:val="right"/>
        </w:trPr>
        <w:tc>
          <w:tcPr>
            <w:tcW w:w="4501" w:type="dxa"/>
            <w:tcBorders>
              <w:top w:val="single" w:sz="6" w:space="0" w:color="000000"/>
              <w:left w:val="single" w:sz="6" w:space="0" w:color="000000"/>
              <w:bottom w:val="single" w:sz="6" w:space="0" w:color="000000"/>
              <w:right w:val="single" w:sz="6" w:space="0" w:color="000000"/>
            </w:tcBorders>
            <w:tcMar>
              <w:top w:w="10" w:type="dxa"/>
              <w:left w:w="108" w:type="dxa"/>
              <w:bottom w:w="0" w:type="dxa"/>
              <w:right w:w="115" w:type="dxa"/>
            </w:tcMar>
            <w:vAlign w:val="center"/>
            <w:hideMark/>
          </w:tcPr>
          <w:p w:rsidR="00253835" w:rsidRPr="00253835" w:rsidRDefault="00253835" w:rsidP="00253835">
            <w:pPr>
              <w:widowControl/>
              <w:ind w:right="25"/>
              <w:jc w:val="center"/>
              <w:rPr>
                <w:rFonts w:ascii="Times New Roman" w:hAnsi="Times New Roman" w:cs="Times New Roman"/>
                <w:color w:val="auto"/>
              </w:rPr>
            </w:pPr>
            <w:r w:rsidRPr="00253835">
              <w:rPr>
                <w:rFonts w:ascii="Arial" w:hAnsi="Arial" w:cs="Arial"/>
                <w:color w:val="auto"/>
              </w:rPr>
              <w:t>Сведения о сертификате электронной подписи</w:t>
            </w:r>
          </w:p>
        </w:tc>
      </w:tr>
    </w:tbl>
    <w:p w:rsidR="00253835" w:rsidRPr="00253835" w:rsidRDefault="00253835" w:rsidP="00253835">
      <w:pPr>
        <w:widowControl/>
        <w:spacing w:after="16" w:line="247" w:lineRule="atLeast"/>
        <w:jc w:val="both"/>
        <w:rPr>
          <w:rFonts w:ascii="Arial" w:hAnsi="Arial" w:cs="Arial"/>
        </w:rPr>
      </w:pPr>
      <w:r w:rsidRPr="00253835">
        <w:rPr>
          <w:rFonts w:ascii="Arial" w:hAnsi="Arial" w:cs="Arial"/>
        </w:rPr>
        <w:t>{Ф.И.О. должность уполномоченного</w:t>
      </w:r>
    </w:p>
    <w:p w:rsidR="00253835" w:rsidRDefault="00253835" w:rsidP="00253835">
      <w:pPr>
        <w:widowControl/>
        <w:spacing w:after="256" w:line="247" w:lineRule="atLeast"/>
        <w:ind w:left="10" w:hanging="10"/>
        <w:jc w:val="both"/>
        <w:rPr>
          <w:rFonts w:ascii="Arial" w:hAnsi="Arial" w:cs="Arial"/>
        </w:rPr>
      </w:pPr>
      <w:r w:rsidRPr="00253835">
        <w:rPr>
          <w:rFonts w:ascii="Arial" w:hAnsi="Arial" w:cs="Arial"/>
        </w:rPr>
        <w:t>сотрудника}</w:t>
      </w:r>
    </w:p>
    <w:p w:rsidR="0024159C" w:rsidRPr="00253835" w:rsidRDefault="0024159C" w:rsidP="00253835">
      <w:pPr>
        <w:widowControl/>
        <w:spacing w:after="256" w:line="247" w:lineRule="atLeast"/>
        <w:ind w:left="10" w:hanging="10"/>
        <w:jc w:val="both"/>
        <w:rPr>
          <w:rFonts w:ascii="Arial" w:hAnsi="Arial" w:cs="Arial"/>
        </w:rPr>
      </w:pPr>
    </w:p>
    <w:p w:rsidR="00253835" w:rsidRDefault="00253835" w:rsidP="00253835"/>
    <w:p w:rsidR="00253835" w:rsidRPr="00253835" w:rsidRDefault="00253835" w:rsidP="00253835">
      <w:pPr>
        <w:widowControl/>
        <w:ind w:left="7618" w:hanging="122"/>
        <w:jc w:val="right"/>
        <w:rPr>
          <w:sz w:val="22"/>
          <w:szCs w:val="22"/>
        </w:rPr>
      </w:pPr>
      <w:r w:rsidRPr="00253835">
        <w:rPr>
          <w:b/>
          <w:bCs/>
          <w:sz w:val="22"/>
          <w:szCs w:val="22"/>
        </w:rPr>
        <w:t>Приложение № 2</w:t>
      </w:r>
    </w:p>
    <w:p w:rsidR="00253835" w:rsidRPr="00253835" w:rsidRDefault="00253835" w:rsidP="00253835">
      <w:pPr>
        <w:widowControl/>
        <w:ind w:left="4434" w:right="65" w:firstLine="567"/>
        <w:jc w:val="right"/>
        <w:rPr>
          <w:sz w:val="22"/>
          <w:szCs w:val="22"/>
        </w:rPr>
      </w:pPr>
      <w:r w:rsidRPr="00253835">
        <w:rPr>
          <w:sz w:val="22"/>
          <w:szCs w:val="22"/>
        </w:rPr>
        <w:t>к Административному регламенту предоставления муниципальной услуги</w:t>
      </w:r>
    </w:p>
    <w:p w:rsidR="00253835" w:rsidRPr="00253835" w:rsidRDefault="00253835" w:rsidP="00253835">
      <w:pPr>
        <w:widowControl/>
        <w:ind w:left="4434" w:right="65" w:firstLine="567"/>
        <w:jc w:val="right"/>
        <w:rPr>
          <w:sz w:val="22"/>
          <w:szCs w:val="22"/>
        </w:rPr>
      </w:pPr>
      <w:r w:rsidRPr="00253835">
        <w:rPr>
          <w:sz w:val="22"/>
          <w:szCs w:val="22"/>
        </w:rPr>
        <w:t xml:space="preserve">«Предоставление разрешения на осуществление земляных работ на территории </w:t>
      </w:r>
      <w:r w:rsidR="004F682F">
        <w:rPr>
          <w:sz w:val="22"/>
          <w:szCs w:val="22"/>
        </w:rPr>
        <w:t>Тарминского</w:t>
      </w:r>
      <w:r w:rsidRPr="00253835">
        <w:rPr>
          <w:sz w:val="22"/>
          <w:szCs w:val="22"/>
        </w:rPr>
        <w:t xml:space="preserve"> муниципального образования»</w:t>
      </w:r>
    </w:p>
    <w:p w:rsidR="00253835" w:rsidRPr="00253835" w:rsidRDefault="00253835" w:rsidP="00253835">
      <w:pPr>
        <w:widowControl/>
        <w:ind w:left="4434" w:right="65" w:firstLine="567"/>
        <w:jc w:val="right"/>
        <w:rPr>
          <w:sz w:val="22"/>
          <w:szCs w:val="22"/>
        </w:rPr>
      </w:pPr>
    </w:p>
    <w:p w:rsidR="00253835" w:rsidRPr="00253835" w:rsidRDefault="00253835" w:rsidP="00253835">
      <w:pPr>
        <w:widowControl/>
        <w:spacing w:after="42"/>
        <w:jc w:val="center"/>
        <w:outlineLvl w:val="1"/>
        <w:rPr>
          <w:rFonts w:ascii="Arial" w:hAnsi="Arial" w:cs="Arial"/>
          <w:b/>
          <w:bCs/>
          <w:sz w:val="30"/>
          <w:szCs w:val="30"/>
        </w:rPr>
      </w:pPr>
      <w:r w:rsidRPr="00253835">
        <w:rPr>
          <w:rFonts w:ascii="Arial" w:hAnsi="Arial" w:cs="Arial"/>
          <w:b/>
          <w:bCs/>
          <w:sz w:val="30"/>
          <w:szCs w:val="30"/>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53835" w:rsidRPr="00253835" w:rsidRDefault="00253835" w:rsidP="00253835">
      <w:pPr>
        <w:widowControl/>
        <w:jc w:val="center"/>
        <w:rPr>
          <w:rFonts w:ascii="Arial" w:hAnsi="Arial" w:cs="Arial"/>
        </w:rPr>
      </w:pPr>
      <w:r w:rsidRPr="00253835">
        <w:rPr>
          <w:rFonts w:ascii="Arial" w:hAnsi="Arial" w:cs="Arial"/>
          <w:noProof/>
        </w:rPr>
        <mc:AlternateContent>
          <mc:Choice Requires="wps">
            <w:drawing>
              <wp:inline distT="0" distB="0" distL="0" distR="0" wp14:anchorId="6327E94E" wp14:editId="0D2E4B0D">
                <wp:extent cx="4505325" cy="9525"/>
                <wp:effectExtent l="0" t="0" r="0" b="0"/>
                <wp:docPr id="14" name="AutoShape 2" descr="data:image/png;base64,iVBORw0KGgoAAAANSUhEUgAAAdkAAAABCAYAAACSXdT0AAAAAXNSR0IArs4c6QAAAARnQU1BAACxjwv8YQUAAAAJcEhZcwAADsMAAA7DAcdvqGQAAAAbSURBVEhLYwCC/6N4FI/iUTyKR/EopjZm+A8ApEHXNxLw/O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5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7E13B" id="AutoShape 2" o:spid="_x0000_s1026" alt="data:image/png;base64,iVBORw0KGgoAAAANSUhEUgAAAdkAAAABCAYAAACSXdT0AAAAAXNSR0IArs4c6QAAAARnQU1BAACxjwv8YQUAAAAJcEhZcwAADsMAAA7DAcdvqGQAAAAbSURBVEhLYwCC/6N4FI/iUTyKR/EopjZm+A8ApEHXNxLw/OIAAAAASUVORK5CYII=" style="width:35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" filled="f" stroked="f">
                <o:lock v:ext="edit" aspectratio="t"/>
                <w10:anchorlock/>
              </v:rect>
            </w:pict>
          </mc:Fallback>
        </mc:AlternateContent>
      </w:r>
      <w:r w:rsidRPr="00253835">
        <w:rPr>
          <w:rFonts w:ascii="Arial" w:hAnsi="Arial" w:cs="Arial"/>
        </w:rPr>
        <w:t>___________________________________________________________</w:t>
      </w:r>
    </w:p>
    <w:p w:rsidR="00253835" w:rsidRPr="00253835" w:rsidRDefault="00253835" w:rsidP="00253835">
      <w:pPr>
        <w:widowControl/>
        <w:spacing w:after="5" w:line="259" w:lineRule="atLeast"/>
        <w:ind w:right="50"/>
        <w:jc w:val="center"/>
        <w:rPr>
          <w:rFonts w:ascii="Arial" w:hAnsi="Arial" w:cs="Arial"/>
        </w:rPr>
      </w:pPr>
      <w:r w:rsidRPr="00253835">
        <w:rPr>
          <w:rFonts w:ascii="Arial" w:hAnsi="Arial" w:cs="Arial"/>
        </w:rPr>
        <w:t>наименование уполномоченного на предоставление услуги</w:t>
      </w:r>
    </w:p>
    <w:p w:rsidR="00253835" w:rsidRPr="00253835" w:rsidRDefault="00253835" w:rsidP="00253835">
      <w:pPr>
        <w:widowControl/>
        <w:ind w:firstLine="567"/>
        <w:jc w:val="right"/>
        <w:rPr>
          <w:rFonts w:ascii="Arial" w:hAnsi="Arial" w:cs="Arial"/>
        </w:rPr>
      </w:pPr>
      <w:r w:rsidRPr="00253835">
        <w:rPr>
          <w:rFonts w:ascii="Arial" w:hAnsi="Arial" w:cs="Arial"/>
        </w:rPr>
        <w:t> </w:t>
      </w:r>
    </w:p>
    <w:p w:rsidR="00253835" w:rsidRPr="00253835" w:rsidRDefault="00253835" w:rsidP="00253835">
      <w:pPr>
        <w:widowControl/>
        <w:ind w:left="2926" w:right="1502" w:hanging="10"/>
        <w:jc w:val="center"/>
        <w:rPr>
          <w:rFonts w:ascii="Arial" w:hAnsi="Arial" w:cs="Arial"/>
        </w:rPr>
      </w:pPr>
      <w:r w:rsidRPr="00253835">
        <w:rPr>
          <w:rFonts w:ascii="Arial" w:hAnsi="Arial" w:cs="Arial"/>
        </w:rPr>
        <w:t>Кому:</w:t>
      </w:r>
    </w:p>
    <w:p w:rsidR="00253835" w:rsidRPr="00253835" w:rsidRDefault="00253835" w:rsidP="00253835">
      <w:pPr>
        <w:widowControl/>
        <w:ind w:left="5116" w:hanging="10"/>
        <w:jc w:val="both"/>
        <w:rPr>
          <w:rFonts w:ascii="Arial" w:hAnsi="Arial" w:cs="Arial"/>
        </w:rPr>
      </w:pPr>
      <w:r w:rsidRPr="00253835">
        <w:rPr>
          <w:rFonts w:ascii="Arial" w:hAnsi="Arial" w:cs="Arial"/>
          <w:noProof/>
        </w:rPr>
        <mc:AlternateContent>
          <mc:Choice Requires="wps">
            <w:drawing>
              <wp:inline distT="0" distB="0" distL="0" distR="0" wp14:anchorId="4401F2E9" wp14:editId="19D0AF89">
                <wp:extent cx="2447925" cy="9525"/>
                <wp:effectExtent l="0" t="0" r="0" b="0"/>
                <wp:docPr id="13" name="AutoShape 3" descr="data:image/png;base64,iVBORw0KGgoAAAANSUhEUgAAAQEAAAABCAYAAADemxtJAAAAAXNSR0IArs4c6QAAAARnQU1BAACxjwv8YQUAAAAJcEhZcwAADsMAAA7DAcdvqGQAAAAVSURBVDhPYwCC/6N4FI/ikYoZ/gMAIBMADxvYm2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F39FC" id="AutoShape 3" o:spid="_x0000_s1026" alt="data:image/png;base64,iVBORw0KGgoAAAANSUhEUgAAAQEAAAABCAYAAADemxtJAAAAAXNSR0IArs4c6QAAAARnQU1BAACxjwv8YQUAAAAJcEhZcwAADsMAAA7DAcdvqGQAAAAVSURBVDhPYwCC/6N4FI/ikYoZ/gMAIBMADxvYm2EAAAAASUVORK5CYII=" style="width:1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" filled="f" stroked="f">
                <o:lock v:ext="edit" aspectratio="t"/>
                <w10:anchorlock/>
              </v:rect>
            </w:pict>
          </mc:Fallback>
        </mc:AlternateContent>
      </w:r>
      <w:r w:rsidRPr="00253835">
        <w:rPr>
          <w:rFonts w:ascii="Arial" w:hAnsi="Arial" w:cs="Arial"/>
        </w:rPr>
        <w:t>_______________________________</w:t>
      </w:r>
    </w:p>
    <w:p w:rsidR="00253835" w:rsidRPr="00253835" w:rsidRDefault="00253835" w:rsidP="00253835">
      <w:pPr>
        <w:widowControl/>
        <w:spacing w:after="30" w:line="247" w:lineRule="atLeast"/>
        <w:ind w:left="5101" w:hanging="10"/>
        <w:jc w:val="both"/>
        <w:rPr>
          <w:rFonts w:ascii="Arial" w:hAnsi="Arial" w:cs="Arial"/>
        </w:rPr>
      </w:pPr>
      <w:r w:rsidRPr="00253835">
        <w:rPr>
          <w:rFonts w:ascii="Arial" w:hAnsi="Arial" w:cs="Arial"/>
          <w:i/>
          <w:iCs/>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253835">
        <w:rPr>
          <w:rFonts w:ascii="Arial" w:hAnsi="Arial" w:cs="Arial"/>
          <w:i/>
          <w:iCs/>
        </w:rPr>
        <w:t>);полное</w:t>
      </w:r>
      <w:proofErr w:type="gramEnd"/>
      <w:r w:rsidRPr="00253835">
        <w:rPr>
          <w:rFonts w:ascii="Arial" w:hAnsi="Arial" w:cs="Arial"/>
          <w:i/>
          <w:iCs/>
        </w:rPr>
        <w:t xml:space="preserve"> наименование юридического лица, ИНН, ОГРН, юридический адрес – для юридического лица)</w:t>
      </w:r>
    </w:p>
    <w:p w:rsidR="00253835" w:rsidRPr="00253835" w:rsidRDefault="00253835" w:rsidP="00253835">
      <w:pPr>
        <w:widowControl/>
        <w:ind w:left="1638" w:firstLine="567"/>
        <w:jc w:val="center"/>
        <w:rPr>
          <w:rFonts w:ascii="Arial" w:hAnsi="Arial" w:cs="Arial"/>
        </w:rPr>
      </w:pPr>
      <w:r w:rsidRPr="00253835">
        <w:rPr>
          <w:rFonts w:ascii="Arial" w:hAnsi="Arial" w:cs="Arial"/>
        </w:rPr>
        <w:t> </w:t>
      </w:r>
    </w:p>
    <w:p w:rsidR="00253835" w:rsidRPr="00253835" w:rsidRDefault="00253835" w:rsidP="00253835">
      <w:pPr>
        <w:widowControl/>
        <w:ind w:left="2926" w:hanging="10"/>
        <w:jc w:val="center"/>
        <w:rPr>
          <w:rFonts w:ascii="Arial" w:hAnsi="Arial" w:cs="Arial"/>
        </w:rPr>
      </w:pPr>
      <w:r w:rsidRPr="00253835">
        <w:rPr>
          <w:rFonts w:ascii="Arial" w:hAnsi="Arial" w:cs="Arial"/>
        </w:rPr>
        <w:t>Контактные данные:</w:t>
      </w:r>
    </w:p>
    <w:p w:rsidR="00253835" w:rsidRPr="00253835" w:rsidRDefault="00253835" w:rsidP="00253835">
      <w:pPr>
        <w:widowControl/>
        <w:ind w:left="3559" w:firstLine="567"/>
        <w:jc w:val="right"/>
        <w:rPr>
          <w:rFonts w:ascii="Arial" w:hAnsi="Arial" w:cs="Arial"/>
        </w:rPr>
      </w:pPr>
      <w:r w:rsidRPr="00253835">
        <w:rPr>
          <w:rFonts w:ascii="Arial" w:hAnsi="Arial" w:cs="Arial"/>
          <w:noProof/>
        </w:rPr>
        <mc:AlternateContent>
          <mc:Choice Requires="wps">
            <w:drawing>
              <wp:inline distT="0" distB="0" distL="0" distR="0" wp14:anchorId="75EADAE8" wp14:editId="4DDCE2B4">
                <wp:extent cx="1762125" cy="9525"/>
                <wp:effectExtent l="0" t="0" r="0" b="0"/>
                <wp:docPr id="12" name="AutoShape 4" descr="data:image/png;base64,iVBORw0KGgoAAAANSUhEUgAAALkAAAABCAYAAACCNA9EAAAAAXNSR0IArs4c6QAAAARnQU1BAACxjwv8YQUAAAAJcEhZcwAADsMAAA7DAcdvqGQAAAATSURBVChTYwCC/6N4FA9fzPAfALDDuEiN/PE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653F2" id="AutoShape 4" o:spid="_x0000_s1026" alt="data:image/png;base64,iVBORw0KGgoAAAANSUhEUgAAALkAAAABCAYAAACCNA9EAAAAAXNSR0IArs4c6QAAAARnQU1BAACxjwv8YQUAAAAJcEhZcwAADsMAAA7DAcdvqGQAAAATSURBVChTYwCC/6N4FA9fzPAfALDDuEiN/PEFAAAAAElFTkSuQmCC" style="width:1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" filled="f" stroked="f">
                <o:lock v:ext="edit" aspectratio="t"/>
                <w10:anchorlock/>
              </v:rect>
            </w:pict>
          </mc:Fallback>
        </mc:AlternateContent>
      </w:r>
      <w:r w:rsidRPr="00253835">
        <w:rPr>
          <w:rFonts w:ascii="Arial" w:hAnsi="Arial" w:cs="Arial"/>
        </w:rPr>
        <w:t>________________________________</w:t>
      </w:r>
    </w:p>
    <w:p w:rsidR="00253835" w:rsidRPr="00253835" w:rsidRDefault="00253835" w:rsidP="00253835">
      <w:pPr>
        <w:widowControl/>
        <w:spacing w:after="30" w:line="247" w:lineRule="atLeast"/>
        <w:ind w:left="5101" w:hanging="10"/>
        <w:jc w:val="both"/>
        <w:rPr>
          <w:rFonts w:ascii="Arial" w:hAnsi="Arial" w:cs="Arial"/>
        </w:rPr>
      </w:pPr>
      <w:r w:rsidRPr="00253835">
        <w:rPr>
          <w:rFonts w:ascii="Arial" w:hAnsi="Arial" w:cs="Arial"/>
          <w:i/>
          <w:iCs/>
        </w:rPr>
        <w:t xml:space="preserve">(почтовый индекс и адрес – для физического лица, в </w:t>
      </w:r>
      <w:proofErr w:type="spellStart"/>
      <w:r w:rsidRPr="00253835">
        <w:rPr>
          <w:rFonts w:ascii="Arial" w:hAnsi="Arial" w:cs="Arial"/>
          <w:i/>
          <w:iCs/>
        </w:rPr>
        <w:t>т.ч</w:t>
      </w:r>
      <w:proofErr w:type="spellEnd"/>
      <w:r w:rsidRPr="00253835">
        <w:rPr>
          <w:rFonts w:ascii="Arial" w:hAnsi="Arial" w:cs="Arial"/>
          <w:i/>
          <w:iCs/>
        </w:rPr>
        <w:t>. зарегистрированного в качестве индивидуального предпринимателя, телефон, адрес электронной почты)</w:t>
      </w:r>
    </w:p>
    <w:p w:rsidR="00253835" w:rsidRPr="00253835" w:rsidRDefault="00253835" w:rsidP="00253835">
      <w:pPr>
        <w:widowControl/>
        <w:spacing w:after="5"/>
        <w:ind w:right="276"/>
        <w:jc w:val="center"/>
        <w:rPr>
          <w:rFonts w:ascii="Arial" w:hAnsi="Arial" w:cs="Arial"/>
        </w:rPr>
      </w:pPr>
    </w:p>
    <w:p w:rsidR="00253835" w:rsidRPr="00253835" w:rsidRDefault="00253835" w:rsidP="00253835">
      <w:pPr>
        <w:widowControl/>
        <w:ind w:right="205"/>
        <w:jc w:val="center"/>
        <w:rPr>
          <w:rFonts w:ascii="Arial" w:hAnsi="Arial" w:cs="Arial"/>
        </w:rPr>
      </w:pPr>
      <w:r w:rsidRPr="00253835">
        <w:rPr>
          <w:rFonts w:ascii="Arial" w:hAnsi="Arial" w:cs="Arial"/>
          <w:b/>
          <w:bCs/>
        </w:rPr>
        <w:t>РЕШЕНИЕ</w:t>
      </w:r>
    </w:p>
    <w:p w:rsidR="00253835" w:rsidRPr="00253835" w:rsidRDefault="00253835" w:rsidP="00253835">
      <w:pPr>
        <w:widowControl/>
        <w:jc w:val="center"/>
        <w:rPr>
          <w:rFonts w:ascii="Arial" w:hAnsi="Arial" w:cs="Arial"/>
        </w:rPr>
      </w:pPr>
    </w:p>
    <w:p w:rsidR="00253835" w:rsidRPr="00253835" w:rsidRDefault="00253835" w:rsidP="00253835">
      <w:pPr>
        <w:widowControl/>
        <w:jc w:val="center"/>
        <w:rPr>
          <w:rFonts w:ascii="Arial" w:hAnsi="Arial" w:cs="Arial"/>
        </w:rPr>
      </w:pPr>
      <w:r w:rsidRPr="00253835">
        <w:rPr>
          <w:rFonts w:ascii="Arial" w:hAnsi="Arial" w:cs="Arial"/>
          <w:noProof/>
        </w:rPr>
        <mc:AlternateContent>
          <mc:Choice Requires="wps">
            <w:drawing>
              <wp:inline distT="0" distB="0" distL="0" distR="0" wp14:anchorId="2DF1E6F0" wp14:editId="34354CF8">
                <wp:extent cx="3438525" cy="9525"/>
                <wp:effectExtent l="0" t="0" r="0" b="0"/>
                <wp:docPr id="11" name="AutoShape 5" descr="data:image/png;base64,iVBORw0KGgoAAAANSUhEUgAAAWkAAAABCAYAAAAcq1/NAAAAAXNSR0IArs4c6QAAAARnQU1BAACxjwv8YQUAAAAJcEhZcwAADsMAAA7DAcdvqGQAAAAYSURBVDhPYwCC/6N4FI/iUTyKByNm+A8AAUdnpwk4ipc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8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36195" id="AutoShape 5" o:spid="_x0000_s1026" alt="data:image/png;base64,iVBORw0KGgoAAAANSUhEUgAAAWkAAAABCAYAAAAcq1/NAAAAAXNSR0IArs4c6QAAAARnQU1BAACxjwv8YQUAAAAJcEhZcwAADsMAAA7DAcdvqGQAAAAYSURBVDhPYwCC/6N4FI/iUTyKByNm+A8AAUdnpwk4ipcAAAAASUVORK5CYII=" style="width:27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" filled="f" stroked="f">
                <o:lock v:ext="edit" aspectratio="t"/>
                <w10:anchorlock/>
              </v:rect>
            </w:pict>
          </mc:Fallback>
        </mc:AlternateContent>
      </w:r>
      <w:r w:rsidRPr="00253835">
        <w:rPr>
          <w:rFonts w:ascii="Arial" w:hAnsi="Arial" w:cs="Arial"/>
        </w:rPr>
        <w:t>_____________________________________________</w:t>
      </w:r>
    </w:p>
    <w:p w:rsidR="00253835" w:rsidRPr="00253835" w:rsidRDefault="00253835" w:rsidP="00253835">
      <w:pPr>
        <w:widowControl/>
        <w:ind w:right="2"/>
        <w:jc w:val="center"/>
        <w:rPr>
          <w:rFonts w:ascii="Arial" w:hAnsi="Arial" w:cs="Arial"/>
        </w:rPr>
      </w:pPr>
    </w:p>
    <w:p w:rsidR="00253835" w:rsidRPr="00253835" w:rsidRDefault="00253835" w:rsidP="00253835">
      <w:pPr>
        <w:widowControl/>
        <w:jc w:val="center"/>
        <w:rPr>
          <w:rFonts w:ascii="Arial" w:hAnsi="Arial" w:cs="Arial"/>
        </w:rPr>
      </w:pPr>
      <w:r w:rsidRPr="00253835">
        <w:rPr>
          <w:rFonts w:ascii="Arial" w:hAnsi="Arial" w:cs="Arial"/>
        </w:rPr>
        <w:t>№ </w:t>
      </w:r>
      <w:r w:rsidRPr="00253835">
        <w:rPr>
          <w:rFonts w:ascii="Arial" w:hAnsi="Arial" w:cs="Arial"/>
          <w:u w:val="single"/>
        </w:rPr>
        <w:t>_______________ от _________________.</w:t>
      </w:r>
    </w:p>
    <w:p w:rsidR="00253835" w:rsidRPr="00253835" w:rsidRDefault="00253835" w:rsidP="00253835">
      <w:pPr>
        <w:widowControl/>
        <w:ind w:right="63"/>
        <w:jc w:val="center"/>
        <w:rPr>
          <w:rFonts w:ascii="Arial" w:hAnsi="Arial" w:cs="Arial"/>
        </w:rPr>
      </w:pPr>
      <w:r w:rsidRPr="00253835">
        <w:rPr>
          <w:rFonts w:ascii="Arial" w:hAnsi="Arial" w:cs="Arial"/>
          <w:i/>
          <w:iCs/>
        </w:rPr>
        <w:t>(номер и дата решения)</w:t>
      </w:r>
    </w:p>
    <w:p w:rsidR="00253835" w:rsidRPr="00253835" w:rsidRDefault="00253835" w:rsidP="00253835">
      <w:pPr>
        <w:widowControl/>
        <w:ind w:left="708" w:firstLine="567"/>
        <w:jc w:val="both"/>
        <w:rPr>
          <w:rFonts w:ascii="Arial" w:hAnsi="Arial" w:cs="Arial"/>
        </w:rPr>
      </w:pPr>
      <w:r w:rsidRPr="00253835">
        <w:rPr>
          <w:rFonts w:ascii="Arial" w:hAnsi="Arial" w:cs="Arial"/>
        </w:rPr>
        <w:t> </w:t>
      </w:r>
    </w:p>
    <w:p w:rsidR="00253835" w:rsidRPr="00253835" w:rsidRDefault="00253835" w:rsidP="00253835">
      <w:pPr>
        <w:widowControl/>
        <w:ind w:firstLine="709"/>
        <w:jc w:val="both"/>
        <w:rPr>
          <w:rFonts w:ascii="Arial" w:hAnsi="Arial" w:cs="Arial"/>
        </w:rPr>
      </w:pPr>
      <w:r w:rsidRPr="00253835">
        <w:rPr>
          <w:rFonts w:ascii="Arial" w:hAnsi="Arial" w:cs="Arial"/>
        </w:rPr>
        <w:t xml:space="preserve">По результатам рассмотрения заявления по услуге «Предоставление разрешения на осуществление земляных работ» </w:t>
      </w:r>
      <w:proofErr w:type="gramStart"/>
      <w:r w:rsidRPr="00253835">
        <w:rPr>
          <w:rFonts w:ascii="Arial" w:hAnsi="Arial" w:cs="Arial"/>
        </w:rPr>
        <w:t>от  </w:t>
      </w:r>
      <w:r w:rsidRPr="00253835">
        <w:rPr>
          <w:rFonts w:ascii="Arial" w:hAnsi="Arial" w:cs="Arial"/>
          <w:u w:val="single"/>
        </w:rPr>
        <w:t>_</w:t>
      </w:r>
      <w:proofErr w:type="gramEnd"/>
      <w:r w:rsidRPr="00253835">
        <w:rPr>
          <w:rFonts w:ascii="Arial" w:hAnsi="Arial" w:cs="Arial"/>
          <w:u w:val="single"/>
        </w:rPr>
        <w:t xml:space="preserve">___________ </w:t>
      </w:r>
      <w:r w:rsidRPr="00253835">
        <w:rPr>
          <w:rFonts w:ascii="Arial" w:hAnsi="Arial" w:cs="Arial"/>
          <w:u w:val="single"/>
        </w:rPr>
        <w:lastRenderedPageBreak/>
        <w:t>№ </w:t>
      </w:r>
      <w:r w:rsidRPr="00253835">
        <w:rPr>
          <w:rFonts w:ascii="Arial" w:hAnsi="Arial" w:cs="Arial"/>
        </w:rPr>
        <w:t>____________ и приложенных к нему документов, _____________  принято решение </w:t>
      </w:r>
      <w:r w:rsidRPr="00253835">
        <w:rPr>
          <w:rFonts w:ascii="Arial" w:hAnsi="Arial" w:cs="Arial"/>
          <w:u w:val="single"/>
        </w:rPr>
        <w:t xml:space="preserve">___________________, </w:t>
      </w:r>
      <w:r w:rsidRPr="00253835">
        <w:rPr>
          <w:rFonts w:ascii="Arial" w:hAnsi="Arial" w:cs="Arial"/>
        </w:rPr>
        <w:t>по следующим основаниям:</w:t>
      </w:r>
    </w:p>
    <w:p w:rsidR="00253835" w:rsidRPr="00253835" w:rsidRDefault="00253835" w:rsidP="00253835">
      <w:pPr>
        <w:widowControl/>
        <w:jc w:val="both"/>
        <w:rPr>
          <w:rFonts w:ascii="Arial" w:hAnsi="Arial" w:cs="Arial"/>
        </w:rPr>
      </w:pPr>
      <w:r w:rsidRPr="00253835">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253835" w:rsidRPr="00253835" w:rsidRDefault="00253835" w:rsidP="00253835">
      <w:pPr>
        <w:widowControl/>
        <w:spacing w:after="5" w:line="259" w:lineRule="atLeast"/>
        <w:ind w:right="50" w:firstLine="709"/>
        <w:jc w:val="both"/>
        <w:rPr>
          <w:rFonts w:ascii="Arial" w:hAnsi="Arial" w:cs="Arial"/>
        </w:rPr>
      </w:pPr>
      <w:r w:rsidRPr="00253835">
        <w:rPr>
          <w:rFonts w:ascii="Arial" w:hAnsi="Arial" w:cs="Arial"/>
        </w:rPr>
        <w:t>Вы вправе повторно обратиться в орган, уполномоченный на предоставление услуги,</w:t>
      </w:r>
      <w:r w:rsidRPr="00253835">
        <w:rPr>
          <w:rFonts w:ascii="Arial" w:hAnsi="Arial" w:cs="Arial"/>
          <w:sz w:val="16"/>
          <w:szCs w:val="16"/>
          <w:vertAlign w:val="subscript"/>
        </w:rPr>
        <w:t> </w:t>
      </w:r>
      <w:r w:rsidRPr="00253835">
        <w:rPr>
          <w:rFonts w:ascii="Arial" w:hAnsi="Arial" w:cs="Arial"/>
        </w:rPr>
        <w:t>с заявлением о предоставлении услуги после устранения указанных нарушений.</w:t>
      </w:r>
    </w:p>
    <w:p w:rsidR="00253835" w:rsidRPr="00253835" w:rsidRDefault="00253835" w:rsidP="00253835">
      <w:pPr>
        <w:widowControl/>
        <w:spacing w:after="5" w:line="259" w:lineRule="atLeast"/>
        <w:ind w:right="50" w:firstLine="709"/>
        <w:jc w:val="both"/>
        <w:rPr>
          <w:rFonts w:ascii="Arial" w:hAnsi="Arial" w:cs="Arial"/>
        </w:rPr>
      </w:pPr>
      <w:r w:rsidRPr="00253835">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53835" w:rsidRPr="00253835" w:rsidRDefault="00253835" w:rsidP="00253835">
      <w:pPr>
        <w:widowControl/>
        <w:jc w:val="both"/>
        <w:rPr>
          <w:rFonts w:ascii="Arial" w:hAnsi="Arial" w:cs="Arial"/>
        </w:rPr>
      </w:pPr>
      <w:r w:rsidRPr="00253835">
        <w:rPr>
          <w:rFonts w:ascii="Arial" w:hAnsi="Arial" w:cs="Arial"/>
        </w:rPr>
        <w:t> </w:t>
      </w:r>
    </w:p>
    <w:p w:rsidR="00253835" w:rsidRPr="00253835" w:rsidRDefault="00253835" w:rsidP="00253835">
      <w:pPr>
        <w:widowControl/>
        <w:ind w:left="708" w:firstLine="567"/>
        <w:jc w:val="both"/>
        <w:rPr>
          <w:rFonts w:ascii="Arial" w:hAnsi="Arial" w:cs="Arial"/>
        </w:rPr>
      </w:pPr>
      <w:r w:rsidRPr="00253835">
        <w:rPr>
          <w:rFonts w:ascii="Arial" w:hAnsi="Arial" w:cs="Arial"/>
        </w:rPr>
        <w:t> </w:t>
      </w:r>
    </w:p>
    <w:p w:rsidR="00253835" w:rsidRPr="00253835" w:rsidRDefault="00253835" w:rsidP="00253835">
      <w:pPr>
        <w:widowControl/>
        <w:ind w:left="708" w:firstLine="567"/>
        <w:jc w:val="both"/>
        <w:rPr>
          <w:rFonts w:ascii="Arial" w:hAnsi="Arial" w:cs="Arial"/>
        </w:rPr>
      </w:pPr>
      <w:r w:rsidRPr="00253835">
        <w:rPr>
          <w:rFonts w:ascii="Arial" w:hAnsi="Arial" w:cs="Arial"/>
        </w:rPr>
        <w:t> </w:t>
      </w:r>
    </w:p>
    <w:tbl>
      <w:tblPr>
        <w:tblW w:w="4501" w:type="dxa"/>
        <w:tblCellMar>
          <w:left w:w="0" w:type="dxa"/>
          <w:right w:w="0" w:type="dxa"/>
        </w:tblCellMar>
        <w:tblLook w:val="04A0" w:firstRow="1" w:lastRow="0" w:firstColumn="1" w:lastColumn="0" w:noHBand="0" w:noVBand="1"/>
      </w:tblPr>
      <w:tblGrid>
        <w:gridCol w:w="4932"/>
      </w:tblGrid>
      <w:tr w:rsidR="00253835" w:rsidRPr="00253835" w:rsidTr="002470BB">
        <w:trPr>
          <w:trHeight w:val="840"/>
        </w:trPr>
        <w:tc>
          <w:tcPr>
            <w:tcW w:w="4501" w:type="dxa"/>
            <w:tcBorders>
              <w:top w:val="single" w:sz="6" w:space="0" w:color="000000"/>
              <w:left w:val="single" w:sz="6" w:space="0" w:color="000000"/>
              <w:bottom w:val="single" w:sz="6" w:space="0" w:color="000000"/>
              <w:right w:val="single" w:sz="6" w:space="0" w:color="000000"/>
            </w:tcBorders>
            <w:tcMar>
              <w:top w:w="14" w:type="dxa"/>
              <w:left w:w="115" w:type="dxa"/>
              <w:bottom w:w="0" w:type="dxa"/>
              <w:right w:w="115" w:type="dxa"/>
            </w:tcMar>
            <w:hideMark/>
          </w:tcPr>
          <w:p w:rsidR="00253835" w:rsidRPr="00253835" w:rsidRDefault="00253835" w:rsidP="00253835">
            <w:pPr>
              <w:widowControl/>
              <w:ind w:left="934" w:right="885" w:hanging="50"/>
              <w:jc w:val="center"/>
              <w:rPr>
                <w:rFonts w:ascii="Times New Roman" w:hAnsi="Times New Roman" w:cs="Times New Roman"/>
                <w:color w:val="auto"/>
              </w:rPr>
            </w:pPr>
            <w:r w:rsidRPr="00253835">
              <w:rPr>
                <w:rFonts w:ascii="Arial" w:hAnsi="Arial" w:cs="Arial"/>
                <w:color w:val="auto"/>
              </w:rPr>
              <w:t>Сведения о сертификате</w:t>
            </w:r>
            <w:r w:rsidRPr="00253835">
              <w:rPr>
                <w:rFonts w:ascii="Arial" w:hAnsi="Arial" w:cs="Arial"/>
                <w:color w:val="auto"/>
                <w:sz w:val="16"/>
                <w:szCs w:val="16"/>
                <w:vertAlign w:val="subscript"/>
              </w:rPr>
              <w:t> </w:t>
            </w:r>
            <w:r w:rsidRPr="00253835">
              <w:rPr>
                <w:rFonts w:ascii="Arial" w:hAnsi="Arial" w:cs="Arial"/>
                <w:color w:val="auto"/>
              </w:rPr>
              <w:t>электронной подписи</w:t>
            </w:r>
          </w:p>
        </w:tc>
      </w:tr>
    </w:tbl>
    <w:p w:rsidR="00253835" w:rsidRPr="00253835" w:rsidRDefault="00253835" w:rsidP="00253835">
      <w:pPr>
        <w:widowControl/>
        <w:spacing w:after="5" w:line="259" w:lineRule="atLeast"/>
        <w:ind w:left="1782" w:right="50" w:hanging="1297"/>
        <w:jc w:val="both"/>
        <w:rPr>
          <w:rFonts w:ascii="Arial" w:hAnsi="Arial" w:cs="Arial"/>
        </w:rPr>
      </w:pPr>
      <w:r w:rsidRPr="00253835">
        <w:rPr>
          <w:rFonts w:ascii="Arial" w:hAnsi="Arial" w:cs="Arial"/>
        </w:rPr>
        <w:t>{Ф.И.О. должность уполномоченного сотрудника}</w:t>
      </w:r>
    </w:p>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4159C" w:rsidRDefault="0024159C" w:rsidP="00253835"/>
    <w:p w:rsidR="00253835" w:rsidRDefault="00253835" w:rsidP="00253835"/>
    <w:p w:rsidR="00253835" w:rsidRDefault="00253835" w:rsidP="00253835"/>
    <w:p w:rsidR="00253835" w:rsidRPr="00253835" w:rsidRDefault="0024159C" w:rsidP="00253835">
      <w:pPr>
        <w:widowControl/>
        <w:ind w:left="7618" w:hanging="122"/>
        <w:jc w:val="right"/>
        <w:rPr>
          <w:sz w:val="22"/>
          <w:szCs w:val="22"/>
        </w:rPr>
      </w:pPr>
      <w:r>
        <w:rPr>
          <w:b/>
          <w:bCs/>
          <w:sz w:val="22"/>
          <w:szCs w:val="22"/>
        </w:rPr>
        <w:lastRenderedPageBreak/>
        <w:t>Приложение №</w:t>
      </w:r>
      <w:r w:rsidR="00253835" w:rsidRPr="00253835">
        <w:rPr>
          <w:b/>
          <w:bCs/>
          <w:sz w:val="22"/>
          <w:szCs w:val="22"/>
        </w:rPr>
        <w:t>3</w:t>
      </w:r>
    </w:p>
    <w:p w:rsidR="00253835" w:rsidRPr="00253835" w:rsidRDefault="00253835" w:rsidP="00253835">
      <w:pPr>
        <w:widowControl/>
        <w:ind w:left="4434" w:right="65" w:firstLine="567"/>
        <w:jc w:val="right"/>
        <w:rPr>
          <w:sz w:val="22"/>
          <w:szCs w:val="22"/>
        </w:rPr>
      </w:pPr>
      <w:r w:rsidRPr="00253835">
        <w:rPr>
          <w:sz w:val="22"/>
          <w:szCs w:val="22"/>
        </w:rPr>
        <w:t>к Административному регламенту предоставления муниципальной услуги</w:t>
      </w:r>
    </w:p>
    <w:p w:rsidR="00253835" w:rsidRPr="00253835" w:rsidRDefault="00253835" w:rsidP="00253835">
      <w:pPr>
        <w:widowControl/>
        <w:ind w:left="4434" w:right="65" w:firstLine="567"/>
        <w:jc w:val="right"/>
        <w:rPr>
          <w:sz w:val="22"/>
          <w:szCs w:val="22"/>
        </w:rPr>
      </w:pPr>
      <w:r w:rsidRPr="00253835">
        <w:rPr>
          <w:sz w:val="22"/>
          <w:szCs w:val="22"/>
        </w:rPr>
        <w:t xml:space="preserve">«Предоставление разрешения на осуществление земляных работ на территории </w:t>
      </w:r>
      <w:r w:rsidR="004F682F">
        <w:rPr>
          <w:sz w:val="22"/>
          <w:szCs w:val="22"/>
        </w:rPr>
        <w:t>Тарминского</w:t>
      </w:r>
      <w:r w:rsidR="004F682F" w:rsidRPr="00253835">
        <w:rPr>
          <w:sz w:val="22"/>
          <w:szCs w:val="22"/>
        </w:rPr>
        <w:t xml:space="preserve"> </w:t>
      </w:r>
      <w:r w:rsidRPr="00253835">
        <w:rPr>
          <w:sz w:val="22"/>
          <w:szCs w:val="22"/>
        </w:rPr>
        <w:t>муниципального образования»</w:t>
      </w:r>
    </w:p>
    <w:p w:rsidR="00253835" w:rsidRPr="00253835" w:rsidRDefault="00253835" w:rsidP="00253835">
      <w:pPr>
        <w:widowControl/>
        <w:spacing w:after="177"/>
        <w:ind w:right="2"/>
        <w:jc w:val="center"/>
        <w:rPr>
          <w:rFonts w:ascii="Arial" w:hAnsi="Arial" w:cs="Arial"/>
        </w:rPr>
      </w:pPr>
    </w:p>
    <w:p w:rsidR="00253835" w:rsidRPr="00253835" w:rsidRDefault="00253835" w:rsidP="00253835">
      <w:pPr>
        <w:widowControl/>
        <w:spacing w:after="130" w:line="298" w:lineRule="atLeast"/>
        <w:jc w:val="center"/>
        <w:rPr>
          <w:rFonts w:ascii="Arial" w:hAnsi="Arial" w:cs="Arial"/>
        </w:rPr>
      </w:pPr>
      <w:r w:rsidRPr="00253835">
        <w:rPr>
          <w:rFonts w:ascii="Arial" w:hAnsi="Arial" w:cs="Arial"/>
          <w:b/>
          <w:bCs/>
        </w:rPr>
        <w:t>Список нормативных актов, в соответствии с которыми осуществляется предоставление муниципальной услуги</w:t>
      </w:r>
    </w:p>
    <w:p w:rsidR="00253835" w:rsidRPr="00253835" w:rsidRDefault="00784694" w:rsidP="00253835">
      <w:pPr>
        <w:widowControl/>
        <w:spacing w:after="18" w:line="250" w:lineRule="atLeast"/>
        <w:ind w:right="51" w:firstLine="709"/>
        <w:jc w:val="both"/>
        <w:rPr>
          <w:rFonts w:ascii="Arial" w:hAnsi="Arial" w:cs="Arial"/>
        </w:rPr>
      </w:pPr>
      <w:r>
        <w:rPr>
          <w:rFonts w:ascii="Arial" w:hAnsi="Arial" w:cs="Arial"/>
        </w:rPr>
        <w:t>1.</w:t>
      </w:r>
      <w:r w:rsidR="00253835" w:rsidRPr="00253835">
        <w:rPr>
          <w:rFonts w:ascii="Arial" w:hAnsi="Arial" w:cs="Arial"/>
        </w:rPr>
        <w:t>Конституция Российской Федерации, принятой всенародным голосованием, 12.12.1993;</w:t>
      </w:r>
    </w:p>
    <w:p w:rsidR="00253835" w:rsidRPr="00253835" w:rsidRDefault="00253835" w:rsidP="00253835">
      <w:pPr>
        <w:widowControl/>
        <w:spacing w:after="18" w:line="250" w:lineRule="atLeast"/>
        <w:ind w:right="51" w:firstLine="709"/>
        <w:jc w:val="both"/>
        <w:rPr>
          <w:rFonts w:ascii="Arial" w:hAnsi="Arial" w:cs="Arial"/>
        </w:rPr>
      </w:pPr>
      <w:r w:rsidRPr="00253835">
        <w:rPr>
          <w:rFonts w:ascii="Arial" w:hAnsi="Arial" w:cs="Arial"/>
        </w:rPr>
        <w:t>2. Кодекс Российской Федерации об административных правонарушениях от 30.12.2001 № 195-ФЗ;</w:t>
      </w:r>
    </w:p>
    <w:p w:rsidR="00253835" w:rsidRPr="00253835" w:rsidRDefault="00253835" w:rsidP="00253835">
      <w:pPr>
        <w:widowControl/>
        <w:spacing w:after="18" w:line="250" w:lineRule="atLeast"/>
        <w:ind w:right="51" w:firstLine="709"/>
        <w:jc w:val="both"/>
        <w:rPr>
          <w:rFonts w:ascii="Arial" w:hAnsi="Arial" w:cs="Arial"/>
        </w:rPr>
      </w:pPr>
      <w:r w:rsidRPr="00253835">
        <w:rPr>
          <w:rFonts w:ascii="Arial" w:hAnsi="Arial" w:cs="Arial"/>
        </w:rPr>
        <w:t>3. Федеральный закон от 06.04.2011 № 63-ФЗ «Об электронной подписи»;</w:t>
      </w:r>
    </w:p>
    <w:p w:rsidR="00253835" w:rsidRPr="00253835" w:rsidRDefault="00784694" w:rsidP="00253835">
      <w:pPr>
        <w:widowControl/>
        <w:spacing w:after="18" w:line="250" w:lineRule="atLeast"/>
        <w:ind w:right="51" w:firstLine="709"/>
        <w:jc w:val="both"/>
        <w:rPr>
          <w:rFonts w:ascii="Arial" w:hAnsi="Arial" w:cs="Arial"/>
        </w:rPr>
      </w:pPr>
      <w:r>
        <w:rPr>
          <w:rFonts w:ascii="Arial" w:hAnsi="Arial" w:cs="Arial"/>
        </w:rPr>
        <w:t>4.</w:t>
      </w:r>
      <w:r w:rsidR="00253835" w:rsidRPr="00253835">
        <w:rPr>
          <w:rFonts w:ascii="Arial" w:hAnsi="Arial" w:cs="Arial"/>
        </w:rPr>
        <w:t>Федеральный закон от 27.07.2010 № 210-ФЗ «Об организации предоставления государственных и муниципальных услуг»;</w:t>
      </w:r>
    </w:p>
    <w:p w:rsidR="00253835" w:rsidRPr="00253835" w:rsidRDefault="00253835" w:rsidP="00253835">
      <w:pPr>
        <w:widowControl/>
        <w:spacing w:after="18" w:line="250" w:lineRule="atLeast"/>
        <w:ind w:right="51" w:firstLine="709"/>
        <w:jc w:val="both"/>
        <w:rPr>
          <w:rFonts w:ascii="Arial" w:hAnsi="Arial" w:cs="Arial"/>
        </w:rPr>
      </w:pPr>
      <w:r w:rsidRPr="00253835">
        <w:rPr>
          <w:rFonts w:ascii="Arial" w:hAnsi="Arial" w:cs="Arial"/>
        </w:rPr>
        <w:t>5. Федеральный закон от 06.10.2003 № 131-ФЗ «Об общих принципах организации местного самоуправления в Российской Федерации»;</w:t>
      </w:r>
    </w:p>
    <w:p w:rsidR="00253835" w:rsidRPr="00253835" w:rsidRDefault="00253835" w:rsidP="00253835">
      <w:pPr>
        <w:widowControl/>
        <w:spacing w:after="18" w:line="250" w:lineRule="atLeast"/>
        <w:ind w:right="51" w:firstLine="709"/>
        <w:jc w:val="both"/>
        <w:rPr>
          <w:rFonts w:ascii="Arial" w:hAnsi="Arial" w:cs="Arial"/>
        </w:rPr>
      </w:pPr>
      <w:r w:rsidRPr="00253835">
        <w:rPr>
          <w:rFonts w:ascii="Arial" w:hAnsi="Arial" w:cs="Arial"/>
        </w:rPr>
        <w:t>6. Федеральный закон от 27.07.2006 № 152-ФЗ «О персональных данных»;</w:t>
      </w:r>
    </w:p>
    <w:p w:rsidR="00253835" w:rsidRPr="00253835" w:rsidRDefault="00253835" w:rsidP="00253835">
      <w:pPr>
        <w:widowControl/>
        <w:spacing w:after="38" w:line="250" w:lineRule="atLeast"/>
        <w:ind w:right="51" w:firstLine="709"/>
        <w:jc w:val="both"/>
        <w:rPr>
          <w:rFonts w:ascii="Arial" w:hAnsi="Arial" w:cs="Arial"/>
        </w:rPr>
      </w:pPr>
      <w:r w:rsidRPr="00253835">
        <w:rPr>
          <w:rFonts w:ascii="Arial" w:hAnsi="Arial" w:cs="Arial"/>
        </w:rPr>
        <w:t>7. Федеральный закон от 06.10.2003 №131-ФЗ "Об общих принципах организации местного самоуправления в Российской Федерации";</w:t>
      </w:r>
    </w:p>
    <w:p w:rsidR="00253835" w:rsidRPr="00253835" w:rsidRDefault="00253835" w:rsidP="00253835">
      <w:pPr>
        <w:widowControl/>
        <w:spacing w:after="56" w:line="250" w:lineRule="atLeast"/>
        <w:ind w:right="51" w:firstLine="709"/>
        <w:jc w:val="both"/>
        <w:rPr>
          <w:rFonts w:ascii="Arial" w:hAnsi="Arial" w:cs="Arial"/>
        </w:rPr>
      </w:pPr>
      <w:r w:rsidRPr="00253835">
        <w:rPr>
          <w:rFonts w:ascii="Arial" w:hAnsi="Arial" w:cs="Arial"/>
        </w:rPr>
        <w:t xml:space="preserve">8. Приказ </w:t>
      </w:r>
      <w:proofErr w:type="spellStart"/>
      <w:r w:rsidRPr="00253835">
        <w:rPr>
          <w:rFonts w:ascii="Arial" w:hAnsi="Arial" w:cs="Arial"/>
        </w:rPr>
        <w:t>Ростехнадзора</w:t>
      </w:r>
      <w:proofErr w:type="spellEnd"/>
      <w:r w:rsidRPr="00253835">
        <w:rPr>
          <w:rFonts w:ascii="Arial" w:hAnsi="Arial" w:cs="Arial"/>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53835" w:rsidRPr="00253835" w:rsidRDefault="00253835" w:rsidP="00253835">
      <w:pPr>
        <w:widowControl/>
        <w:spacing w:after="64" w:line="250" w:lineRule="atLeast"/>
        <w:ind w:right="51" w:firstLine="709"/>
        <w:jc w:val="both"/>
        <w:rPr>
          <w:rFonts w:ascii="Arial" w:hAnsi="Arial" w:cs="Arial"/>
        </w:rPr>
      </w:pPr>
      <w:r w:rsidRPr="00253835">
        <w:rPr>
          <w:rFonts w:ascii="Arial" w:hAnsi="Arial" w:cs="Arial"/>
        </w:rPr>
        <w:t>9. Законы субъектов Российской Федерации в сфере благоустройства;</w:t>
      </w:r>
    </w:p>
    <w:p w:rsidR="00253835" w:rsidRPr="00253835" w:rsidRDefault="00253835" w:rsidP="00253835">
      <w:pPr>
        <w:widowControl/>
        <w:spacing w:after="18" w:line="250" w:lineRule="atLeast"/>
        <w:ind w:right="51" w:firstLine="709"/>
        <w:jc w:val="both"/>
        <w:rPr>
          <w:rFonts w:ascii="Arial" w:hAnsi="Arial" w:cs="Arial"/>
        </w:rPr>
      </w:pPr>
      <w:r w:rsidRPr="00253835">
        <w:rPr>
          <w:rFonts w:ascii="Arial" w:hAnsi="Arial" w:cs="Arial"/>
        </w:rPr>
        <w:t>10. Нормативные правовые акты органов местного самоуправления в сфере благоустройства.</w:t>
      </w:r>
    </w:p>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53835" w:rsidRDefault="00253835" w:rsidP="00253835"/>
    <w:p w:rsidR="0024159C" w:rsidRDefault="0024159C" w:rsidP="00253835"/>
    <w:p w:rsidR="0024159C" w:rsidRDefault="0024159C" w:rsidP="00253835"/>
    <w:p w:rsidR="00253835" w:rsidRDefault="00253835" w:rsidP="00253835"/>
    <w:p w:rsidR="00253835" w:rsidRDefault="00253835" w:rsidP="00253835"/>
    <w:p w:rsidR="00253835" w:rsidRDefault="00253835" w:rsidP="00253835"/>
    <w:p w:rsidR="00253835" w:rsidRPr="00253835" w:rsidRDefault="0024159C" w:rsidP="00253835">
      <w:pPr>
        <w:widowControl/>
        <w:ind w:left="7618" w:hanging="122"/>
        <w:jc w:val="right"/>
        <w:rPr>
          <w:sz w:val="22"/>
          <w:szCs w:val="22"/>
        </w:rPr>
      </w:pPr>
      <w:r>
        <w:rPr>
          <w:b/>
          <w:bCs/>
          <w:sz w:val="22"/>
          <w:szCs w:val="22"/>
        </w:rPr>
        <w:lastRenderedPageBreak/>
        <w:t>Приложение №</w:t>
      </w:r>
      <w:r w:rsidR="00253835" w:rsidRPr="00253835">
        <w:rPr>
          <w:b/>
          <w:bCs/>
          <w:sz w:val="22"/>
          <w:szCs w:val="22"/>
        </w:rPr>
        <w:t>4</w:t>
      </w:r>
    </w:p>
    <w:p w:rsidR="00253835" w:rsidRPr="00253835" w:rsidRDefault="00253835" w:rsidP="00253835">
      <w:pPr>
        <w:widowControl/>
        <w:ind w:left="4434" w:right="65" w:firstLine="567"/>
        <w:jc w:val="right"/>
        <w:rPr>
          <w:sz w:val="22"/>
          <w:szCs w:val="22"/>
        </w:rPr>
      </w:pPr>
      <w:r w:rsidRPr="00253835">
        <w:rPr>
          <w:sz w:val="22"/>
          <w:szCs w:val="22"/>
        </w:rPr>
        <w:t>к Административному регламенту предоставления муниципальной услуги</w:t>
      </w:r>
    </w:p>
    <w:p w:rsidR="00253835" w:rsidRPr="00253835" w:rsidRDefault="00253835" w:rsidP="00253835">
      <w:pPr>
        <w:widowControl/>
        <w:ind w:left="4434" w:right="65" w:firstLine="567"/>
        <w:jc w:val="right"/>
        <w:rPr>
          <w:sz w:val="22"/>
          <w:szCs w:val="22"/>
        </w:rPr>
      </w:pPr>
      <w:r w:rsidRPr="00253835">
        <w:rPr>
          <w:sz w:val="22"/>
          <w:szCs w:val="22"/>
        </w:rPr>
        <w:t>«Предоставление разрешения на осуществление земляных работ на территории</w:t>
      </w:r>
      <w:r w:rsidR="004F682F" w:rsidRPr="004F682F">
        <w:rPr>
          <w:sz w:val="22"/>
          <w:szCs w:val="22"/>
        </w:rPr>
        <w:t xml:space="preserve"> </w:t>
      </w:r>
      <w:r w:rsidR="004F682F">
        <w:rPr>
          <w:sz w:val="22"/>
          <w:szCs w:val="22"/>
        </w:rPr>
        <w:t>Тарминского</w:t>
      </w:r>
      <w:r w:rsidRPr="00253835">
        <w:rPr>
          <w:sz w:val="22"/>
          <w:szCs w:val="22"/>
        </w:rPr>
        <w:t xml:space="preserve"> муниципального образования»</w:t>
      </w:r>
    </w:p>
    <w:p w:rsidR="00253835" w:rsidRPr="00253835" w:rsidRDefault="00253835" w:rsidP="00253835">
      <w:pPr>
        <w:widowControl/>
        <w:spacing w:line="252" w:lineRule="atLeast"/>
        <w:ind w:left="10449" w:firstLine="828"/>
        <w:jc w:val="right"/>
        <w:rPr>
          <w:rFonts w:ascii="Arial" w:hAnsi="Arial" w:cs="Arial"/>
        </w:rPr>
      </w:pPr>
      <w:r w:rsidRPr="00253835">
        <w:rPr>
          <w:rFonts w:ascii="Arial" w:hAnsi="Arial" w:cs="Arial"/>
        </w:rPr>
        <w:t>л </w:t>
      </w:r>
    </w:p>
    <w:p w:rsidR="00253835" w:rsidRDefault="00253835" w:rsidP="00253835">
      <w:pPr>
        <w:widowControl/>
        <w:jc w:val="center"/>
        <w:outlineLvl w:val="1"/>
        <w:rPr>
          <w:rFonts w:ascii="Arial" w:hAnsi="Arial" w:cs="Arial"/>
          <w:b/>
          <w:bCs/>
          <w:sz w:val="30"/>
          <w:szCs w:val="30"/>
        </w:rPr>
      </w:pPr>
      <w:r w:rsidRPr="00253835">
        <w:rPr>
          <w:rFonts w:ascii="Arial" w:hAnsi="Arial" w:cs="Arial"/>
          <w:b/>
          <w:bCs/>
          <w:sz w:val="30"/>
          <w:szCs w:val="30"/>
        </w:rPr>
        <w:t xml:space="preserve">Проект производства работ на прокладку инженерных сетей </w:t>
      </w: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5156BE" w:rsidRDefault="005156BE" w:rsidP="00253835">
      <w:pPr>
        <w:widowControl/>
        <w:jc w:val="center"/>
        <w:outlineLvl w:val="1"/>
        <w:rPr>
          <w:rFonts w:ascii="Arial" w:hAnsi="Arial" w:cs="Arial"/>
          <w:b/>
          <w:bCs/>
          <w:sz w:val="30"/>
          <w:szCs w:val="30"/>
        </w:rPr>
      </w:pPr>
    </w:p>
    <w:p w:rsidR="0024159C" w:rsidRDefault="0024159C" w:rsidP="00253835">
      <w:pPr>
        <w:widowControl/>
        <w:jc w:val="center"/>
        <w:outlineLvl w:val="1"/>
        <w:rPr>
          <w:rFonts w:ascii="Arial" w:hAnsi="Arial" w:cs="Arial"/>
          <w:b/>
          <w:bCs/>
          <w:sz w:val="30"/>
          <w:szCs w:val="30"/>
        </w:rPr>
      </w:pPr>
    </w:p>
    <w:p w:rsidR="0024159C" w:rsidRPr="00253835" w:rsidRDefault="0024159C" w:rsidP="00253835">
      <w:pPr>
        <w:widowControl/>
        <w:jc w:val="center"/>
        <w:outlineLvl w:val="1"/>
        <w:rPr>
          <w:rFonts w:ascii="Arial" w:hAnsi="Arial" w:cs="Arial"/>
          <w:b/>
          <w:bCs/>
          <w:sz w:val="30"/>
          <w:szCs w:val="30"/>
        </w:rPr>
      </w:pPr>
    </w:p>
    <w:p w:rsidR="005156BE" w:rsidRPr="005156BE" w:rsidRDefault="0024159C" w:rsidP="005156BE">
      <w:pPr>
        <w:widowControl/>
        <w:jc w:val="right"/>
        <w:rPr>
          <w:sz w:val="22"/>
          <w:szCs w:val="22"/>
        </w:rPr>
      </w:pPr>
      <w:r>
        <w:rPr>
          <w:b/>
          <w:bCs/>
          <w:sz w:val="22"/>
          <w:szCs w:val="22"/>
        </w:rPr>
        <w:lastRenderedPageBreak/>
        <w:t>Приложение №</w:t>
      </w:r>
      <w:r w:rsidR="005156BE" w:rsidRPr="005156BE">
        <w:rPr>
          <w:b/>
          <w:bCs/>
          <w:sz w:val="22"/>
          <w:szCs w:val="22"/>
        </w:rPr>
        <w:t>5</w:t>
      </w:r>
    </w:p>
    <w:p w:rsidR="005156BE" w:rsidRPr="005156BE" w:rsidRDefault="005156BE" w:rsidP="005156BE">
      <w:pPr>
        <w:widowControl/>
        <w:ind w:right="65"/>
        <w:jc w:val="right"/>
        <w:rPr>
          <w:sz w:val="22"/>
          <w:szCs w:val="22"/>
        </w:rPr>
      </w:pPr>
      <w:r w:rsidRPr="005156BE">
        <w:rPr>
          <w:sz w:val="22"/>
          <w:szCs w:val="22"/>
        </w:rPr>
        <w:t xml:space="preserve">к Административному регламенту предоставления </w:t>
      </w:r>
    </w:p>
    <w:p w:rsidR="005156BE" w:rsidRPr="005156BE" w:rsidRDefault="005156BE" w:rsidP="005156BE">
      <w:pPr>
        <w:widowControl/>
        <w:ind w:right="65"/>
        <w:jc w:val="right"/>
        <w:rPr>
          <w:sz w:val="22"/>
          <w:szCs w:val="22"/>
        </w:rPr>
      </w:pPr>
      <w:r w:rsidRPr="005156BE">
        <w:rPr>
          <w:sz w:val="22"/>
          <w:szCs w:val="22"/>
        </w:rPr>
        <w:t>муниципальной услуги</w:t>
      </w:r>
    </w:p>
    <w:p w:rsidR="005156BE" w:rsidRPr="005156BE" w:rsidRDefault="005156BE" w:rsidP="005156BE">
      <w:pPr>
        <w:widowControl/>
        <w:ind w:right="65"/>
        <w:jc w:val="right"/>
        <w:rPr>
          <w:sz w:val="22"/>
          <w:szCs w:val="22"/>
        </w:rPr>
      </w:pPr>
      <w:r w:rsidRPr="005156BE">
        <w:rPr>
          <w:sz w:val="22"/>
          <w:szCs w:val="22"/>
        </w:rPr>
        <w:t xml:space="preserve">«Предоставление разрешения на </w:t>
      </w:r>
    </w:p>
    <w:p w:rsidR="005156BE" w:rsidRPr="005156BE" w:rsidRDefault="005156BE" w:rsidP="005156BE">
      <w:pPr>
        <w:widowControl/>
        <w:ind w:right="65"/>
        <w:jc w:val="right"/>
        <w:rPr>
          <w:sz w:val="22"/>
          <w:szCs w:val="22"/>
        </w:rPr>
      </w:pPr>
      <w:r w:rsidRPr="005156BE">
        <w:rPr>
          <w:sz w:val="22"/>
          <w:szCs w:val="22"/>
        </w:rPr>
        <w:t xml:space="preserve">осуществление земляных работ на территории </w:t>
      </w:r>
    </w:p>
    <w:p w:rsidR="005156BE" w:rsidRPr="005156BE" w:rsidRDefault="004F682F" w:rsidP="005156BE">
      <w:pPr>
        <w:widowControl/>
        <w:ind w:right="65"/>
        <w:jc w:val="right"/>
        <w:rPr>
          <w:sz w:val="22"/>
          <w:szCs w:val="22"/>
        </w:rPr>
      </w:pPr>
      <w:r>
        <w:rPr>
          <w:sz w:val="22"/>
          <w:szCs w:val="22"/>
        </w:rPr>
        <w:t>Тарминского</w:t>
      </w:r>
      <w:r w:rsidRPr="005156BE">
        <w:rPr>
          <w:sz w:val="22"/>
          <w:szCs w:val="22"/>
        </w:rPr>
        <w:t xml:space="preserve"> </w:t>
      </w:r>
      <w:r w:rsidR="005156BE" w:rsidRPr="005156BE">
        <w:rPr>
          <w:sz w:val="22"/>
          <w:szCs w:val="22"/>
        </w:rPr>
        <w:t>муниципального образования»</w:t>
      </w:r>
    </w:p>
    <w:p w:rsidR="005156BE" w:rsidRPr="005156BE" w:rsidRDefault="005156BE" w:rsidP="005156BE">
      <w:pPr>
        <w:widowControl/>
        <w:ind w:right="65"/>
        <w:jc w:val="right"/>
        <w:rPr>
          <w:sz w:val="22"/>
          <w:szCs w:val="22"/>
        </w:rPr>
      </w:pPr>
    </w:p>
    <w:p w:rsidR="005156BE" w:rsidRPr="005156BE" w:rsidRDefault="005156BE" w:rsidP="005156BE">
      <w:pPr>
        <w:widowControl/>
        <w:spacing w:after="856"/>
        <w:ind w:right="63"/>
        <w:jc w:val="center"/>
        <w:outlineLvl w:val="1"/>
        <w:rPr>
          <w:rFonts w:ascii="Arial" w:hAnsi="Arial" w:cs="Arial"/>
          <w:b/>
          <w:bCs/>
          <w:sz w:val="30"/>
          <w:szCs w:val="30"/>
        </w:rPr>
      </w:pPr>
      <w:r w:rsidRPr="005156BE">
        <w:rPr>
          <w:rFonts w:ascii="Arial" w:hAnsi="Arial" w:cs="Arial"/>
          <w:b/>
          <w:bCs/>
          <w:sz w:val="30"/>
          <w:szCs w:val="30"/>
        </w:rPr>
        <w:t>График производства земляных работ</w:t>
      </w:r>
    </w:p>
    <w:p w:rsidR="005156BE" w:rsidRPr="005156BE" w:rsidRDefault="005156BE" w:rsidP="005156BE">
      <w:pPr>
        <w:widowControl/>
        <w:jc w:val="both"/>
        <w:rPr>
          <w:rFonts w:ascii="Arial" w:hAnsi="Arial" w:cs="Arial"/>
        </w:rPr>
      </w:pPr>
      <w:r w:rsidRPr="005156BE">
        <w:rPr>
          <w:rFonts w:ascii="Arial" w:hAnsi="Arial" w:cs="Arial"/>
        </w:rPr>
        <w:t xml:space="preserve">Функциональное назначение </w:t>
      </w:r>
      <w:proofErr w:type="gramStart"/>
      <w:r w:rsidRPr="005156BE">
        <w:rPr>
          <w:rFonts w:ascii="Arial" w:hAnsi="Arial" w:cs="Arial"/>
        </w:rPr>
        <w:t>объекта:  _</w:t>
      </w:r>
      <w:proofErr w:type="gramEnd"/>
      <w:r w:rsidRPr="005156BE">
        <w:rPr>
          <w:rFonts w:ascii="Arial" w:hAnsi="Arial" w:cs="Arial"/>
        </w:rPr>
        <w:t>_______________________________</w:t>
      </w:r>
    </w:p>
    <w:p w:rsidR="005156BE" w:rsidRPr="005156BE" w:rsidRDefault="005156BE" w:rsidP="005156BE">
      <w:pPr>
        <w:widowControl/>
        <w:jc w:val="both"/>
        <w:rPr>
          <w:rFonts w:ascii="Arial" w:hAnsi="Arial" w:cs="Arial"/>
        </w:rPr>
      </w:pPr>
      <w:r w:rsidRPr="005156BE">
        <w:rPr>
          <w:rFonts w:ascii="Arial" w:hAnsi="Arial" w:cs="Arial"/>
        </w:rPr>
        <w:t>Адрес объекта: ____________________________________________________</w:t>
      </w:r>
    </w:p>
    <w:p w:rsidR="005156BE" w:rsidRPr="005156BE" w:rsidRDefault="005156BE" w:rsidP="005156BE">
      <w:pPr>
        <w:widowControl/>
        <w:jc w:val="center"/>
        <w:rPr>
          <w:rFonts w:ascii="Arial" w:hAnsi="Arial" w:cs="Arial"/>
        </w:rPr>
      </w:pPr>
      <w:r w:rsidRPr="005156BE">
        <w:rPr>
          <w:rFonts w:ascii="Arial" w:hAnsi="Arial" w:cs="Arial"/>
        </w:rPr>
        <w:t>(адрес проведения земляных работ,</w:t>
      </w:r>
    </w:p>
    <w:p w:rsidR="005156BE" w:rsidRPr="005156BE" w:rsidRDefault="005156BE" w:rsidP="005156BE">
      <w:pPr>
        <w:widowControl/>
        <w:jc w:val="center"/>
        <w:rPr>
          <w:rFonts w:ascii="Arial" w:hAnsi="Arial" w:cs="Arial"/>
        </w:rPr>
      </w:pPr>
      <w:r w:rsidRPr="005156BE">
        <w:rPr>
          <w:rFonts w:ascii="Arial" w:hAnsi="Arial" w:cs="Arial"/>
        </w:rPr>
        <w:t>кадастровый номер земельного участка)</w:t>
      </w:r>
    </w:p>
    <w:tbl>
      <w:tblPr>
        <w:tblW w:w="9511" w:type="dxa"/>
        <w:tblInd w:w="64" w:type="dxa"/>
        <w:tblCellMar>
          <w:left w:w="0" w:type="dxa"/>
          <w:right w:w="0" w:type="dxa"/>
        </w:tblCellMar>
        <w:tblLook w:val="04A0" w:firstRow="1" w:lastRow="0" w:firstColumn="1" w:lastColumn="0" w:noHBand="0" w:noVBand="1"/>
      </w:tblPr>
      <w:tblGrid>
        <w:gridCol w:w="745"/>
        <w:gridCol w:w="4347"/>
        <w:gridCol w:w="2205"/>
        <w:gridCol w:w="2214"/>
      </w:tblGrid>
      <w:tr w:rsidR="005156BE" w:rsidRPr="005156BE" w:rsidTr="002470BB">
        <w:trPr>
          <w:trHeight w:val="1522"/>
        </w:trPr>
        <w:tc>
          <w:tcPr>
            <w:tcW w:w="74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jc w:val="both"/>
              <w:rPr>
                <w:rFonts w:ascii="Times New Roman" w:hAnsi="Times New Roman" w:cs="Times New Roman"/>
                <w:color w:val="auto"/>
              </w:rPr>
            </w:pPr>
            <w:r w:rsidRPr="005156BE">
              <w:rPr>
                <w:rFonts w:ascii="Arial" w:hAnsi="Arial" w:cs="Arial"/>
                <w:color w:val="auto"/>
              </w:rPr>
              <w:t>№ п/п</w:t>
            </w:r>
          </w:p>
        </w:tc>
        <w:tc>
          <w:tcPr>
            <w:tcW w:w="4347"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jc w:val="both"/>
              <w:rPr>
                <w:rFonts w:ascii="Times New Roman" w:hAnsi="Times New Roman" w:cs="Times New Roman"/>
                <w:color w:val="auto"/>
              </w:rPr>
            </w:pPr>
            <w:r w:rsidRPr="005156BE">
              <w:rPr>
                <w:rFonts w:ascii="Arial" w:hAnsi="Arial" w:cs="Arial"/>
                <w:color w:val="auto"/>
              </w:rPr>
              <w:t> </w:t>
            </w:r>
          </w:p>
          <w:p w:rsidR="005156BE" w:rsidRPr="005156BE" w:rsidRDefault="005156BE" w:rsidP="005156BE">
            <w:pPr>
              <w:widowControl/>
              <w:jc w:val="center"/>
              <w:rPr>
                <w:rFonts w:ascii="Times New Roman" w:hAnsi="Times New Roman" w:cs="Times New Roman"/>
                <w:color w:val="auto"/>
              </w:rPr>
            </w:pPr>
            <w:r w:rsidRPr="005156BE">
              <w:rPr>
                <w:rFonts w:ascii="Arial" w:hAnsi="Arial" w:cs="Arial"/>
                <w:color w:val="auto"/>
              </w:rPr>
              <w:t>Наименование работ</w:t>
            </w:r>
          </w:p>
        </w:tc>
        <w:tc>
          <w:tcPr>
            <w:tcW w:w="220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jc w:val="both"/>
              <w:rPr>
                <w:rFonts w:ascii="Times New Roman" w:hAnsi="Times New Roman" w:cs="Times New Roman"/>
                <w:color w:val="auto"/>
              </w:rPr>
            </w:pPr>
            <w:r w:rsidRPr="005156BE">
              <w:rPr>
                <w:rFonts w:ascii="Arial" w:hAnsi="Arial" w:cs="Arial"/>
                <w:color w:val="auto"/>
              </w:rPr>
              <w:t>Дата начала работ</w:t>
            </w:r>
          </w:p>
          <w:p w:rsidR="005156BE" w:rsidRPr="005156BE" w:rsidRDefault="005156BE" w:rsidP="005156BE">
            <w:pPr>
              <w:widowControl/>
              <w:jc w:val="both"/>
              <w:rPr>
                <w:rFonts w:ascii="Times New Roman" w:hAnsi="Times New Roman" w:cs="Times New Roman"/>
                <w:color w:val="auto"/>
              </w:rPr>
            </w:pPr>
            <w:r w:rsidRPr="005156BE">
              <w:rPr>
                <w:rFonts w:ascii="Arial" w:hAnsi="Arial" w:cs="Arial"/>
                <w:color w:val="auto"/>
              </w:rPr>
              <w:t>(день/месяц/год)</w:t>
            </w:r>
          </w:p>
        </w:tc>
        <w:tc>
          <w:tcPr>
            <w:tcW w:w="2214"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jc w:val="center"/>
              <w:rPr>
                <w:rFonts w:ascii="Times New Roman" w:hAnsi="Times New Roman" w:cs="Times New Roman"/>
                <w:color w:val="auto"/>
              </w:rPr>
            </w:pPr>
            <w:r w:rsidRPr="005156BE">
              <w:rPr>
                <w:rFonts w:ascii="Arial" w:hAnsi="Arial" w:cs="Arial"/>
                <w:color w:val="auto"/>
              </w:rPr>
              <w:t>Дата окончания работ</w:t>
            </w:r>
          </w:p>
          <w:p w:rsidR="005156BE" w:rsidRPr="005156BE" w:rsidRDefault="005156BE" w:rsidP="005156BE">
            <w:pPr>
              <w:widowControl/>
              <w:jc w:val="both"/>
              <w:rPr>
                <w:rFonts w:ascii="Times New Roman" w:hAnsi="Times New Roman" w:cs="Times New Roman"/>
                <w:color w:val="auto"/>
              </w:rPr>
            </w:pPr>
            <w:r w:rsidRPr="005156BE">
              <w:rPr>
                <w:rFonts w:ascii="Arial" w:hAnsi="Arial" w:cs="Arial"/>
                <w:color w:val="auto"/>
              </w:rPr>
              <w:t>(день/месяц/год)</w:t>
            </w:r>
          </w:p>
        </w:tc>
      </w:tr>
      <w:tr w:rsidR="005156BE" w:rsidRPr="005156BE" w:rsidTr="002470BB">
        <w:trPr>
          <w:trHeight w:val="581"/>
        </w:trPr>
        <w:tc>
          <w:tcPr>
            <w:tcW w:w="74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4347"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0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14"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r>
      <w:tr w:rsidR="005156BE" w:rsidRPr="005156BE" w:rsidTr="002470BB">
        <w:trPr>
          <w:trHeight w:val="581"/>
        </w:trPr>
        <w:tc>
          <w:tcPr>
            <w:tcW w:w="74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4347"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0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14"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r>
      <w:tr w:rsidR="005156BE" w:rsidRPr="005156BE" w:rsidTr="002470BB">
        <w:trPr>
          <w:trHeight w:val="576"/>
        </w:trPr>
        <w:tc>
          <w:tcPr>
            <w:tcW w:w="74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4347"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0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14"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r>
      <w:tr w:rsidR="005156BE" w:rsidRPr="005156BE" w:rsidTr="002470BB">
        <w:trPr>
          <w:trHeight w:val="590"/>
        </w:trPr>
        <w:tc>
          <w:tcPr>
            <w:tcW w:w="74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4347"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05"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c>
          <w:tcPr>
            <w:tcW w:w="2214" w:type="dxa"/>
            <w:tcBorders>
              <w:top w:val="single" w:sz="6" w:space="0" w:color="000000"/>
              <w:left w:val="single" w:sz="6" w:space="0" w:color="000000"/>
              <w:bottom w:val="single" w:sz="6" w:space="0" w:color="000000"/>
              <w:right w:val="single" w:sz="6" w:space="0" w:color="000000"/>
            </w:tcBorders>
            <w:tcMar>
              <w:top w:w="3" w:type="dxa"/>
              <w:left w:w="0" w:type="dxa"/>
              <w:bottom w:w="0" w:type="dxa"/>
              <w:right w:w="12" w:type="dxa"/>
            </w:tcMar>
            <w:hideMark/>
          </w:tcPr>
          <w:p w:rsidR="005156BE" w:rsidRPr="005156BE" w:rsidRDefault="005156BE" w:rsidP="005156BE">
            <w:pPr>
              <w:widowControl/>
              <w:ind w:left="10" w:firstLine="567"/>
              <w:jc w:val="both"/>
              <w:rPr>
                <w:rFonts w:ascii="Times New Roman" w:hAnsi="Times New Roman" w:cs="Times New Roman"/>
                <w:color w:val="auto"/>
              </w:rPr>
            </w:pPr>
            <w:r w:rsidRPr="005156BE">
              <w:rPr>
                <w:rFonts w:ascii="Arial" w:hAnsi="Arial" w:cs="Arial"/>
                <w:color w:val="auto"/>
              </w:rPr>
              <w:t> </w:t>
            </w:r>
          </w:p>
        </w:tc>
      </w:tr>
    </w:tbl>
    <w:p w:rsidR="005156BE" w:rsidRPr="005156BE" w:rsidRDefault="005156BE" w:rsidP="005156BE">
      <w:pPr>
        <w:widowControl/>
        <w:spacing w:after="9" w:line="259" w:lineRule="atLeast"/>
        <w:ind w:left="10" w:right="397" w:hanging="10"/>
        <w:jc w:val="both"/>
        <w:rPr>
          <w:rFonts w:ascii="Arial" w:hAnsi="Arial" w:cs="Arial"/>
        </w:rPr>
      </w:pPr>
    </w:p>
    <w:p w:rsidR="005156BE" w:rsidRPr="005156BE" w:rsidRDefault="005156BE" w:rsidP="005156BE">
      <w:pPr>
        <w:widowControl/>
        <w:spacing w:after="9" w:line="259" w:lineRule="atLeast"/>
        <w:ind w:left="10" w:right="397" w:hanging="10"/>
        <w:jc w:val="both"/>
        <w:rPr>
          <w:rFonts w:ascii="Arial" w:hAnsi="Arial" w:cs="Arial"/>
        </w:rPr>
      </w:pPr>
      <w:r w:rsidRPr="005156BE">
        <w:rPr>
          <w:rFonts w:ascii="Arial" w:hAnsi="Arial" w:cs="Arial"/>
        </w:rPr>
        <w:t>Исполнитель работ _________________________________________________ </w:t>
      </w:r>
    </w:p>
    <w:p w:rsidR="005156BE" w:rsidRPr="005156BE" w:rsidRDefault="005156BE" w:rsidP="005156BE">
      <w:pPr>
        <w:widowControl/>
        <w:spacing w:after="9" w:line="259" w:lineRule="atLeast"/>
        <w:ind w:left="10" w:right="397" w:hanging="10"/>
        <w:jc w:val="both"/>
        <w:rPr>
          <w:rFonts w:ascii="Arial" w:hAnsi="Arial" w:cs="Arial"/>
        </w:rPr>
      </w:pPr>
      <w:r w:rsidRPr="005156BE">
        <w:rPr>
          <w:rFonts w:ascii="Arial" w:hAnsi="Arial" w:cs="Arial"/>
        </w:rPr>
        <w:t>(должность, подпись, расшифровка подписи) М.П.</w:t>
      </w:r>
    </w:p>
    <w:p w:rsidR="005156BE" w:rsidRPr="005156BE" w:rsidRDefault="005156BE" w:rsidP="005156BE">
      <w:pPr>
        <w:widowControl/>
        <w:spacing w:after="492" w:line="259" w:lineRule="atLeast"/>
        <w:jc w:val="both"/>
        <w:rPr>
          <w:rFonts w:ascii="Arial" w:hAnsi="Arial" w:cs="Arial"/>
        </w:rPr>
      </w:pPr>
      <w:r w:rsidRPr="005156BE">
        <w:rPr>
          <w:rFonts w:ascii="Arial" w:hAnsi="Arial" w:cs="Arial"/>
        </w:rPr>
        <w:t>(при наличии) " _ "20 ___________ г.</w:t>
      </w:r>
    </w:p>
    <w:p w:rsidR="005156BE" w:rsidRPr="005156BE" w:rsidRDefault="005156BE" w:rsidP="005156BE">
      <w:pPr>
        <w:widowControl/>
        <w:tabs>
          <w:tab w:val="left" w:pos="8931"/>
        </w:tabs>
        <w:spacing w:after="24" w:line="242" w:lineRule="atLeast"/>
        <w:ind w:right="412"/>
        <w:jc w:val="both"/>
        <w:rPr>
          <w:rFonts w:ascii="Arial" w:hAnsi="Arial" w:cs="Arial"/>
        </w:rPr>
      </w:pPr>
      <w:r w:rsidRPr="005156BE">
        <w:rPr>
          <w:rFonts w:ascii="Arial" w:hAnsi="Arial" w:cs="Arial"/>
        </w:rPr>
        <w:t xml:space="preserve">Заказчик (при наличии) ______________________________________________  </w:t>
      </w:r>
    </w:p>
    <w:p w:rsidR="005156BE" w:rsidRPr="005156BE" w:rsidRDefault="005156BE" w:rsidP="005156BE">
      <w:pPr>
        <w:widowControl/>
        <w:tabs>
          <w:tab w:val="left" w:pos="8931"/>
        </w:tabs>
        <w:spacing w:after="24" w:line="242" w:lineRule="atLeast"/>
        <w:ind w:right="412"/>
        <w:jc w:val="both"/>
        <w:rPr>
          <w:rFonts w:ascii="Arial" w:hAnsi="Arial" w:cs="Arial"/>
        </w:rPr>
      </w:pPr>
      <w:r w:rsidRPr="005156BE">
        <w:rPr>
          <w:rFonts w:ascii="Arial" w:hAnsi="Arial" w:cs="Arial"/>
        </w:rPr>
        <w:t>(должность, подпись, расшифровка подписи) М.П.</w:t>
      </w:r>
    </w:p>
    <w:p w:rsidR="005156BE" w:rsidRPr="005156BE" w:rsidRDefault="005156BE" w:rsidP="005156BE">
      <w:pPr>
        <w:widowControl/>
        <w:tabs>
          <w:tab w:val="left" w:pos="8931"/>
        </w:tabs>
        <w:spacing w:after="9" w:line="259" w:lineRule="atLeast"/>
        <w:jc w:val="both"/>
        <w:rPr>
          <w:rFonts w:ascii="Arial" w:hAnsi="Arial" w:cs="Arial"/>
        </w:rPr>
      </w:pPr>
      <w:r w:rsidRPr="005156BE">
        <w:rPr>
          <w:rFonts w:ascii="Arial" w:hAnsi="Arial" w:cs="Arial"/>
        </w:rPr>
        <w:t>(при наличии) " "20______________г.</w:t>
      </w:r>
    </w:p>
    <w:p w:rsidR="005156BE" w:rsidRPr="005156BE" w:rsidRDefault="005156BE" w:rsidP="005156BE">
      <w:pPr>
        <w:widowControl/>
        <w:spacing w:after="9" w:line="259" w:lineRule="atLeast"/>
        <w:ind w:firstLine="567"/>
        <w:jc w:val="both"/>
        <w:rPr>
          <w:rFonts w:ascii="Arial" w:hAnsi="Arial" w:cs="Arial"/>
        </w:rPr>
      </w:pPr>
      <w:r w:rsidRPr="005156BE">
        <w:rPr>
          <w:rFonts w:ascii="Arial" w:hAnsi="Arial" w:cs="Arial"/>
        </w:rPr>
        <w:t> </w:t>
      </w:r>
    </w:p>
    <w:p w:rsidR="00253835" w:rsidRDefault="00253835"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DA53FF" w:rsidRDefault="00DA53FF" w:rsidP="00253835"/>
    <w:p w:rsidR="0024159C" w:rsidRDefault="0024159C" w:rsidP="00253835"/>
    <w:p w:rsidR="0024159C" w:rsidRDefault="0024159C" w:rsidP="00253835"/>
    <w:p w:rsidR="0024159C" w:rsidRDefault="0024159C" w:rsidP="00253835"/>
    <w:p w:rsidR="00DA53FF" w:rsidRDefault="00DA53FF" w:rsidP="00253835"/>
    <w:p w:rsidR="00DA53FF" w:rsidRPr="00DA53FF" w:rsidRDefault="0024159C" w:rsidP="00DA53FF">
      <w:pPr>
        <w:widowControl/>
        <w:ind w:left="7618" w:hanging="122"/>
        <w:jc w:val="right"/>
        <w:rPr>
          <w:sz w:val="22"/>
          <w:szCs w:val="22"/>
        </w:rPr>
      </w:pPr>
      <w:r>
        <w:rPr>
          <w:b/>
          <w:bCs/>
          <w:sz w:val="22"/>
          <w:szCs w:val="22"/>
        </w:rPr>
        <w:t>Приложение №</w:t>
      </w:r>
      <w:r w:rsidR="00DA53FF" w:rsidRPr="00DA53FF">
        <w:rPr>
          <w:b/>
          <w:bCs/>
          <w:sz w:val="22"/>
          <w:szCs w:val="22"/>
        </w:rPr>
        <w:t>6</w:t>
      </w:r>
    </w:p>
    <w:p w:rsidR="00DA53FF" w:rsidRPr="00DA53FF" w:rsidRDefault="00DA53FF" w:rsidP="00DA53FF">
      <w:pPr>
        <w:widowControl/>
        <w:ind w:left="4434" w:right="65" w:firstLine="567"/>
        <w:jc w:val="right"/>
        <w:rPr>
          <w:sz w:val="22"/>
          <w:szCs w:val="22"/>
        </w:rPr>
      </w:pPr>
      <w:r w:rsidRPr="00DA53FF">
        <w:rPr>
          <w:sz w:val="22"/>
          <w:szCs w:val="22"/>
        </w:rPr>
        <w:t>к Административному регламенту предоставления муниципальной услуги</w:t>
      </w:r>
    </w:p>
    <w:p w:rsidR="00DA53FF" w:rsidRPr="00DA53FF" w:rsidRDefault="00DA53FF" w:rsidP="00DA53FF">
      <w:pPr>
        <w:widowControl/>
        <w:ind w:left="4434" w:right="65" w:firstLine="567"/>
        <w:jc w:val="right"/>
        <w:rPr>
          <w:sz w:val="22"/>
          <w:szCs w:val="22"/>
        </w:rPr>
      </w:pPr>
      <w:r w:rsidRPr="00DA53FF">
        <w:rPr>
          <w:sz w:val="22"/>
          <w:szCs w:val="22"/>
        </w:rPr>
        <w:t>«Предоставление разрешения на осуществление земляных работ на территории</w:t>
      </w:r>
      <w:r w:rsidR="004F682F" w:rsidRPr="004F682F">
        <w:rPr>
          <w:sz w:val="22"/>
          <w:szCs w:val="22"/>
        </w:rPr>
        <w:t xml:space="preserve"> </w:t>
      </w:r>
      <w:r w:rsidR="004F682F">
        <w:rPr>
          <w:sz w:val="22"/>
          <w:szCs w:val="22"/>
        </w:rPr>
        <w:t>Тарминского</w:t>
      </w:r>
      <w:r w:rsidRPr="00DA53FF">
        <w:rPr>
          <w:sz w:val="22"/>
          <w:szCs w:val="22"/>
        </w:rPr>
        <w:t xml:space="preserve"> муниципального образования»</w:t>
      </w:r>
    </w:p>
    <w:p w:rsidR="00DA53FF" w:rsidRPr="00DA53FF" w:rsidRDefault="00DA53FF" w:rsidP="00DA53FF">
      <w:pPr>
        <w:widowControl/>
        <w:spacing w:after="197"/>
        <w:ind w:left="721" w:firstLine="567"/>
        <w:jc w:val="both"/>
        <w:rPr>
          <w:rFonts w:ascii="Arial" w:hAnsi="Arial" w:cs="Arial"/>
        </w:rPr>
      </w:pPr>
      <w:r w:rsidRPr="00DA53FF">
        <w:rPr>
          <w:rFonts w:ascii="Arial" w:hAnsi="Arial" w:cs="Arial"/>
          <w:b/>
          <w:bCs/>
        </w:rPr>
        <w:t> </w:t>
      </w:r>
    </w:p>
    <w:p w:rsidR="00DA53FF" w:rsidRPr="00DA53FF" w:rsidRDefault="00DA53FF" w:rsidP="00DA53FF">
      <w:pPr>
        <w:widowControl/>
        <w:spacing w:after="196" w:line="330" w:lineRule="atLeast"/>
        <w:jc w:val="center"/>
        <w:outlineLvl w:val="1"/>
        <w:rPr>
          <w:rFonts w:ascii="Arial" w:hAnsi="Arial" w:cs="Arial"/>
          <w:b/>
          <w:bCs/>
          <w:sz w:val="30"/>
          <w:szCs w:val="30"/>
        </w:rPr>
      </w:pPr>
      <w:r w:rsidRPr="00DA53FF">
        <w:rPr>
          <w:rFonts w:ascii="Arial" w:hAnsi="Arial" w:cs="Arial"/>
          <w:b/>
          <w:bCs/>
          <w:sz w:val="30"/>
          <w:szCs w:val="30"/>
        </w:rPr>
        <w:t>Форма акта о завершении земляных работ и выполненном благоустройстве</w:t>
      </w:r>
    </w:p>
    <w:p w:rsidR="00DA53FF" w:rsidRPr="00DA53FF" w:rsidRDefault="00DA53FF" w:rsidP="00DA53FF">
      <w:pPr>
        <w:widowControl/>
        <w:spacing w:line="264" w:lineRule="atLeast"/>
        <w:ind w:left="22" w:right="71" w:hanging="10"/>
        <w:jc w:val="center"/>
        <w:rPr>
          <w:rFonts w:ascii="Arial" w:hAnsi="Arial" w:cs="Arial"/>
        </w:rPr>
      </w:pPr>
      <w:r w:rsidRPr="00DA53FF">
        <w:rPr>
          <w:rFonts w:ascii="Arial" w:hAnsi="Arial" w:cs="Arial"/>
          <w:b/>
          <w:bCs/>
        </w:rPr>
        <w:t>АКТ</w:t>
      </w:r>
    </w:p>
    <w:p w:rsidR="00DA53FF" w:rsidRPr="00DA53FF" w:rsidRDefault="00DA53FF" w:rsidP="00DA53FF">
      <w:pPr>
        <w:widowControl/>
        <w:jc w:val="center"/>
        <w:rPr>
          <w:rFonts w:ascii="Arial" w:hAnsi="Arial" w:cs="Arial"/>
          <w:b/>
          <w:bCs/>
        </w:rPr>
      </w:pPr>
      <w:r w:rsidRPr="00DA53FF">
        <w:rPr>
          <w:rFonts w:ascii="Arial" w:hAnsi="Arial" w:cs="Arial"/>
          <w:b/>
          <w:bCs/>
        </w:rPr>
        <w:t>о завершении земляных работ и выполненном благоустройстве</w:t>
      </w:r>
      <w:bookmarkStart w:id="407" w:name="_ftnref1"/>
      <w:bookmarkEnd w:id="407"/>
    </w:p>
    <w:p w:rsidR="00DA53FF" w:rsidRPr="00DA53FF" w:rsidRDefault="00DA53FF" w:rsidP="00DA53FF">
      <w:pPr>
        <w:widowControl/>
        <w:jc w:val="center"/>
        <w:rPr>
          <w:rFonts w:ascii="Arial" w:hAnsi="Arial" w:cs="Arial"/>
          <w:bCs/>
        </w:rPr>
      </w:pPr>
    </w:p>
    <w:p w:rsidR="00DA53FF" w:rsidRPr="00DA53FF" w:rsidRDefault="00DA53FF" w:rsidP="00DA53FF">
      <w:pPr>
        <w:widowControl/>
        <w:jc w:val="both"/>
        <w:rPr>
          <w:rFonts w:ascii="Arial" w:hAnsi="Arial" w:cs="Arial"/>
        </w:rPr>
      </w:pPr>
      <w:r w:rsidRPr="00DA53FF">
        <w:rPr>
          <w:rFonts w:ascii="Arial" w:hAnsi="Arial" w:cs="Arial"/>
          <w:bCs/>
        </w:rPr>
        <w:t>______________________________________________________________________</w:t>
      </w:r>
    </w:p>
    <w:p w:rsidR="00DA53FF" w:rsidRPr="00DA53FF" w:rsidRDefault="00DA53FF" w:rsidP="00DA53FF">
      <w:pPr>
        <w:widowControl/>
        <w:jc w:val="both"/>
        <w:rPr>
          <w:rFonts w:ascii="Arial" w:hAnsi="Arial" w:cs="Arial"/>
        </w:rPr>
      </w:pPr>
      <w:r w:rsidRPr="00DA53FF">
        <w:rPr>
          <w:rFonts w:ascii="Arial" w:hAnsi="Arial" w:cs="Arial"/>
        </w:rPr>
        <w:t xml:space="preserve">(организация, предприятие/ФИО, производитель работ) </w:t>
      </w:r>
    </w:p>
    <w:p w:rsidR="00DA53FF" w:rsidRPr="00DA53FF" w:rsidRDefault="00DA53FF" w:rsidP="00DA53FF">
      <w:pPr>
        <w:widowControl/>
        <w:jc w:val="both"/>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адрес:</w:t>
      </w:r>
    </w:p>
    <w:p w:rsidR="00DA53FF" w:rsidRPr="00DA53FF" w:rsidRDefault="00DA53FF" w:rsidP="00DA53FF">
      <w:pPr>
        <w:widowControl/>
        <w:jc w:val="both"/>
        <w:rPr>
          <w:rFonts w:ascii="Arial" w:hAnsi="Arial" w:cs="Arial"/>
        </w:rPr>
      </w:pPr>
      <w:r w:rsidRPr="00DA53FF">
        <w:rPr>
          <w:rFonts w:ascii="Arial" w:hAnsi="Arial" w:cs="Arial"/>
        </w:rPr>
        <w:t>______________________________________________________________________</w:t>
      </w:r>
    </w:p>
    <w:p w:rsidR="00DA53FF" w:rsidRPr="00DA53FF" w:rsidRDefault="00DA53FF" w:rsidP="00DA53FF">
      <w:pPr>
        <w:widowControl/>
        <w:jc w:val="both"/>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 xml:space="preserve">Земляные работы производились по </w:t>
      </w:r>
      <w:proofErr w:type="gramStart"/>
      <w:r w:rsidRPr="00DA53FF">
        <w:rPr>
          <w:rFonts w:ascii="Arial" w:hAnsi="Arial" w:cs="Arial"/>
        </w:rPr>
        <w:t>адресу:_</w:t>
      </w:r>
      <w:proofErr w:type="gramEnd"/>
      <w:r w:rsidRPr="00DA53FF">
        <w:rPr>
          <w:rFonts w:ascii="Arial" w:hAnsi="Arial" w:cs="Arial"/>
        </w:rPr>
        <w:t xml:space="preserve">_______________________________ </w:t>
      </w:r>
    </w:p>
    <w:p w:rsidR="00DA53FF" w:rsidRPr="00DA53FF" w:rsidRDefault="00DA53FF" w:rsidP="00DA53FF">
      <w:pPr>
        <w:widowControl/>
        <w:jc w:val="both"/>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Разрешение на производство земляных работ N___ от___</w:t>
      </w:r>
    </w:p>
    <w:p w:rsidR="00DA53FF" w:rsidRPr="00DA53FF" w:rsidRDefault="00DA53FF" w:rsidP="00DA53FF">
      <w:pPr>
        <w:widowControl/>
        <w:jc w:val="both"/>
        <w:rPr>
          <w:rFonts w:ascii="Arial" w:hAnsi="Arial" w:cs="Arial"/>
        </w:rPr>
      </w:pPr>
      <w:r w:rsidRPr="00DA53FF">
        <w:rPr>
          <w:rFonts w:ascii="Arial" w:hAnsi="Arial" w:cs="Arial"/>
        </w:rPr>
        <w:t xml:space="preserve">Комиссия в составе: </w:t>
      </w:r>
    </w:p>
    <w:p w:rsidR="00DA53FF" w:rsidRPr="00DA53FF" w:rsidRDefault="00DA53FF" w:rsidP="00DA53FF">
      <w:pPr>
        <w:widowControl/>
        <w:jc w:val="both"/>
        <w:rPr>
          <w:rFonts w:ascii="Arial" w:hAnsi="Arial" w:cs="Arial"/>
        </w:rPr>
      </w:pPr>
      <w:r w:rsidRPr="00DA53FF">
        <w:rPr>
          <w:rFonts w:ascii="Arial" w:hAnsi="Arial" w:cs="Arial"/>
        </w:rPr>
        <w:t>представителя организации, производящей земляные работы (подрядчика)</w:t>
      </w:r>
    </w:p>
    <w:p w:rsidR="00DA53FF" w:rsidRPr="00DA53FF" w:rsidRDefault="00DA53FF" w:rsidP="00DA53FF">
      <w:pPr>
        <w:widowControl/>
        <w:jc w:val="both"/>
        <w:rPr>
          <w:rFonts w:ascii="Arial" w:hAnsi="Arial" w:cs="Arial"/>
        </w:rPr>
      </w:pPr>
      <w:r w:rsidRPr="00DA53FF">
        <w:rPr>
          <w:rFonts w:ascii="Arial" w:hAnsi="Arial" w:cs="Arial"/>
        </w:rPr>
        <w:t>______________________________________________________________________</w:t>
      </w:r>
    </w:p>
    <w:p w:rsidR="00DA53FF" w:rsidRPr="00DA53FF" w:rsidRDefault="00DA53FF" w:rsidP="00DA53FF">
      <w:pPr>
        <w:widowControl/>
        <w:jc w:val="both"/>
        <w:rPr>
          <w:rFonts w:ascii="Arial" w:hAnsi="Arial" w:cs="Arial"/>
        </w:rPr>
      </w:pPr>
      <w:r w:rsidRPr="00DA53FF">
        <w:rPr>
          <w:rFonts w:ascii="Arial" w:hAnsi="Arial" w:cs="Arial"/>
        </w:rPr>
        <w:t>(Ф.И.О., должность)</w:t>
      </w:r>
    </w:p>
    <w:p w:rsidR="00DA53FF" w:rsidRPr="00DA53FF" w:rsidRDefault="00DA53FF" w:rsidP="00DA53FF">
      <w:pPr>
        <w:widowControl/>
        <w:jc w:val="both"/>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 xml:space="preserve">представителя организации, выполнившей благоустройство </w:t>
      </w:r>
    </w:p>
    <w:p w:rsidR="00DA53FF" w:rsidRPr="00DA53FF" w:rsidRDefault="00DA53FF" w:rsidP="00DA53FF">
      <w:pPr>
        <w:widowControl/>
        <w:jc w:val="both"/>
        <w:rPr>
          <w:rFonts w:ascii="Arial" w:hAnsi="Arial" w:cs="Arial"/>
        </w:rPr>
      </w:pPr>
      <w:r w:rsidRPr="00DA53FF">
        <w:rPr>
          <w:rFonts w:ascii="Arial" w:hAnsi="Arial" w:cs="Arial"/>
        </w:rPr>
        <w:t>_____________________________________________________________________</w:t>
      </w:r>
      <w:proofErr w:type="gramStart"/>
      <w:r w:rsidRPr="00DA53FF">
        <w:rPr>
          <w:rFonts w:ascii="Arial" w:hAnsi="Arial" w:cs="Arial"/>
        </w:rPr>
        <w:t>_(</w:t>
      </w:r>
      <w:proofErr w:type="gramEnd"/>
      <w:r w:rsidRPr="00DA53FF">
        <w:rPr>
          <w:rFonts w:ascii="Arial" w:hAnsi="Arial" w:cs="Arial"/>
        </w:rPr>
        <w:t>Ф.И.О., должность)</w:t>
      </w:r>
    </w:p>
    <w:p w:rsidR="00DA53FF" w:rsidRPr="00DA53FF" w:rsidRDefault="00DA53FF" w:rsidP="00DA53FF">
      <w:pPr>
        <w:widowControl/>
        <w:jc w:val="both"/>
        <w:rPr>
          <w:rFonts w:ascii="Arial" w:hAnsi="Arial" w:cs="Arial"/>
        </w:rPr>
      </w:pPr>
      <w:r w:rsidRPr="00DA53FF">
        <w:rPr>
          <w:rFonts w:ascii="Arial" w:hAnsi="Arial" w:cs="Arial"/>
          <w:noProof/>
        </w:rPr>
        <mc:AlternateContent>
          <mc:Choice Requires="wps">
            <w:drawing>
              <wp:inline distT="0" distB="0" distL="0" distR="0" wp14:anchorId="585F3374" wp14:editId="5745DE54">
                <wp:extent cx="9525" cy="323850"/>
                <wp:effectExtent l="0" t="0" r="0" b="0"/>
                <wp:docPr id="7" name="AutoShape 9" descr="data:image/png;base64,iVBORw0KGgoAAAANSUhEUgAAAAEAAAAiCAYAAACeLbMRAAAAAXNSR0IArs4c6QAAAARnQU1BAACxjwv8YQUAAAAJcEhZcwAADsMAAA7DAcdvqGQAAAAQSURBVBhXYwCC/0OAYPgPAA04Id/L88T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037FE" id="AutoShape 9" o:spid="_x0000_s1026" alt="data:image/png;base64,iVBORw0KGgoAAAANSUhEUgAAAAEAAAAiCAYAAACeLbMRAAAAAXNSR0IArs4c6QAAAARnQU1BAACxjwv8YQUAAAAJcEhZcwAADsMAAA7DAcdvqGQAAAAQSURBVBhXYwCC/0OAYPgPAA04Id/L88TTAAAAAElFTkSuQmCC" style="width:.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" filled="f" stroked="f">
                <o:lock v:ext="edit" aspectratio="t"/>
                <w10:anchorlock/>
              </v:rect>
            </w:pict>
          </mc:Fallback>
        </mc:AlternateContent>
      </w:r>
      <w:r w:rsidRPr="00DA53FF">
        <w:rPr>
          <w:rFonts w:ascii="Arial" w:hAnsi="Arial" w:cs="Arial"/>
        </w:rPr>
        <w:t>представителя управляющей организации или жилищно-эксплуатационной организации_______________________________</w:t>
      </w:r>
      <w:r w:rsidR="0024159C">
        <w:rPr>
          <w:rFonts w:ascii="Arial" w:hAnsi="Arial" w:cs="Arial"/>
        </w:rPr>
        <w:t>____________________________</w:t>
      </w:r>
    </w:p>
    <w:p w:rsidR="00DA53FF" w:rsidRPr="00DA53FF" w:rsidRDefault="00DA53FF" w:rsidP="00DA53FF">
      <w:pPr>
        <w:widowControl/>
        <w:jc w:val="both"/>
        <w:rPr>
          <w:rFonts w:ascii="Arial" w:hAnsi="Arial" w:cs="Arial"/>
        </w:rPr>
      </w:pPr>
      <w:r w:rsidRPr="00DA53FF">
        <w:rPr>
          <w:rFonts w:ascii="Arial" w:hAnsi="Arial" w:cs="Arial"/>
        </w:rPr>
        <w:t>(Ф.И.О., должность)</w:t>
      </w:r>
    </w:p>
    <w:p w:rsidR="00DA53FF" w:rsidRPr="00DA53FF" w:rsidRDefault="00DA53FF" w:rsidP="00DA53FF">
      <w:pPr>
        <w:widowControl/>
        <w:jc w:val="both"/>
        <w:rPr>
          <w:rFonts w:ascii="Arial" w:hAnsi="Arial" w:cs="Arial"/>
        </w:rPr>
      </w:pPr>
      <w:r w:rsidRPr="00DA53FF">
        <w:rPr>
          <w:rFonts w:ascii="Arial" w:hAnsi="Arial" w:cs="Arial"/>
        </w:rPr>
        <w:t xml:space="preserve">произвела освидетельствование территории, на которой производились земляные и </w:t>
      </w:r>
      <w:proofErr w:type="spellStart"/>
      <w:r w:rsidRPr="00DA53FF">
        <w:rPr>
          <w:rFonts w:ascii="Arial" w:hAnsi="Arial" w:cs="Arial"/>
        </w:rPr>
        <w:t>благоустроительные</w:t>
      </w:r>
      <w:proofErr w:type="spellEnd"/>
      <w:r w:rsidRPr="00DA53FF">
        <w:rPr>
          <w:rFonts w:ascii="Arial" w:hAnsi="Arial" w:cs="Arial"/>
        </w:rPr>
        <w:t xml:space="preserve"> работы, на " ____ "20 _________ г. и составила настоящий акт на предмет выполнения </w:t>
      </w:r>
      <w:proofErr w:type="spellStart"/>
      <w:r w:rsidRPr="00DA53FF">
        <w:rPr>
          <w:rFonts w:ascii="Arial" w:hAnsi="Arial" w:cs="Arial"/>
        </w:rPr>
        <w:t>благоустроительных</w:t>
      </w:r>
      <w:proofErr w:type="spellEnd"/>
      <w:r w:rsidRPr="00DA53FF">
        <w:rPr>
          <w:rFonts w:ascii="Arial" w:hAnsi="Arial" w:cs="Arial"/>
        </w:rPr>
        <w:t xml:space="preserve"> работ в полном объеме</w:t>
      </w:r>
    </w:p>
    <w:p w:rsidR="00DA53FF" w:rsidRPr="00DA53FF" w:rsidRDefault="00DA53FF" w:rsidP="00DA53FF">
      <w:pPr>
        <w:widowControl/>
        <w:jc w:val="both"/>
        <w:rPr>
          <w:rFonts w:ascii="Arial" w:hAnsi="Arial" w:cs="Arial"/>
        </w:rPr>
      </w:pPr>
      <w:r w:rsidRPr="00DA53FF">
        <w:rPr>
          <w:rFonts w:ascii="Arial" w:hAnsi="Arial" w:cs="Arial"/>
          <w:noProof/>
        </w:rPr>
        <mc:AlternateContent>
          <mc:Choice Requires="wps">
            <w:drawing>
              <wp:inline distT="0" distB="0" distL="0" distR="0" wp14:anchorId="2E6F19A7" wp14:editId="7737ED09">
                <wp:extent cx="6172200" cy="19050"/>
                <wp:effectExtent l="0" t="0" r="0" b="0"/>
                <wp:docPr id="6" name="AutoShape 10" descr="data:image/png;base64,iVBORw0KGgoAAAANSUhEUgAAAogAAAACCAYAAADb/S0tAAAAAXNSR0IArs4c6QAAAARnQU1BAACxjwv8YQUAAAAJcEhZcwAADsMAAA7DAcdvqGQAAAAhSURBVFhH7cOxCQAACAOw/v+0dhE8IoGkRlVVXwAAOMkCYUWFl7hcJ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589B4" id="AutoShape 10" o:spid="_x0000_s1026" alt="data:image/png;base64,iVBORw0KGgoAAAANSUhEUgAAAogAAAACCAYAAADb/S0tAAAAAXNSR0IArs4c6QAAAARnQU1BAACxjwv8YQUAAAAJcEhZcwAADsMAAA7DAcdvqGQAAAAhSURBVFhH7cOxCQAACAOw/v+0dhE8IoGkRlVVXwAAOMkCYUWFl7hcJk8AAAAASUVORK5CYII=" style="width:4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" filled="f" stroked="f">
                <o:lock v:ext="edit" aspectratio="t"/>
                <w10:anchorlock/>
              </v:rect>
            </w:pict>
          </mc:Fallback>
        </mc:AlternateContent>
      </w:r>
    </w:p>
    <w:p w:rsidR="00DA53FF" w:rsidRPr="00DA53FF" w:rsidRDefault="00DA53FF" w:rsidP="00DA53FF">
      <w:pPr>
        <w:widowControl/>
        <w:jc w:val="both"/>
        <w:rPr>
          <w:rFonts w:ascii="Arial" w:hAnsi="Arial" w:cs="Arial"/>
        </w:rPr>
      </w:pPr>
      <w:r w:rsidRPr="00DA53FF">
        <w:rPr>
          <w:rFonts w:ascii="Arial" w:hAnsi="Arial" w:cs="Arial"/>
        </w:rPr>
        <w:t>Представитель организации, производившей земляные работы (подрядчик),</w:t>
      </w:r>
    </w:p>
    <w:p w:rsidR="00DA53FF" w:rsidRPr="00DA53FF" w:rsidRDefault="00DA53FF" w:rsidP="00DA53FF">
      <w:pPr>
        <w:widowControl/>
        <w:jc w:val="center"/>
        <w:rPr>
          <w:rFonts w:ascii="Arial" w:hAnsi="Arial" w:cs="Arial"/>
        </w:rPr>
      </w:pPr>
      <w:r w:rsidRPr="00DA53FF">
        <w:rPr>
          <w:rFonts w:ascii="Arial" w:hAnsi="Arial" w:cs="Arial"/>
        </w:rPr>
        <w:t>__________________________________</w:t>
      </w:r>
    </w:p>
    <w:p w:rsidR="00DA53FF" w:rsidRPr="00DA53FF" w:rsidRDefault="00DA53FF" w:rsidP="00DA53FF">
      <w:pPr>
        <w:widowControl/>
        <w:jc w:val="center"/>
        <w:rPr>
          <w:rFonts w:ascii="Arial" w:hAnsi="Arial" w:cs="Arial"/>
        </w:rPr>
      </w:pPr>
      <w:r w:rsidRPr="00DA53FF">
        <w:rPr>
          <w:rFonts w:ascii="Arial" w:hAnsi="Arial" w:cs="Arial"/>
        </w:rPr>
        <w:t>(подпись)</w:t>
      </w:r>
    </w:p>
    <w:p w:rsidR="00DA53FF" w:rsidRPr="00DA53FF" w:rsidRDefault="00DA53FF" w:rsidP="00DA53FF">
      <w:pPr>
        <w:widowControl/>
        <w:jc w:val="center"/>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Представитель организации, выполнившей благоустройство,</w:t>
      </w:r>
    </w:p>
    <w:p w:rsidR="00DA53FF" w:rsidRPr="00DA53FF" w:rsidRDefault="00DA53FF" w:rsidP="00DA53FF">
      <w:pPr>
        <w:widowControl/>
        <w:jc w:val="center"/>
        <w:rPr>
          <w:rFonts w:ascii="Arial" w:hAnsi="Arial" w:cs="Arial"/>
        </w:rPr>
      </w:pPr>
      <w:r w:rsidRPr="00DA53FF">
        <w:rPr>
          <w:rFonts w:ascii="Arial" w:hAnsi="Arial" w:cs="Arial"/>
        </w:rPr>
        <w:t>___________________________________</w:t>
      </w:r>
    </w:p>
    <w:p w:rsidR="00DA53FF" w:rsidRPr="00DA53FF" w:rsidRDefault="00DA53FF" w:rsidP="00DA53FF">
      <w:pPr>
        <w:widowControl/>
        <w:jc w:val="center"/>
        <w:rPr>
          <w:rFonts w:ascii="Arial" w:hAnsi="Arial" w:cs="Arial"/>
        </w:rPr>
      </w:pPr>
      <w:r w:rsidRPr="00DA53FF">
        <w:rPr>
          <w:rFonts w:ascii="Arial" w:hAnsi="Arial" w:cs="Arial"/>
        </w:rPr>
        <w:t>(подпись)</w:t>
      </w:r>
    </w:p>
    <w:p w:rsidR="00DA53FF" w:rsidRPr="00DA53FF" w:rsidRDefault="00DA53FF" w:rsidP="00DA53FF">
      <w:pPr>
        <w:widowControl/>
        <w:jc w:val="both"/>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Представитель владельца объекта благоустройства, управляющей организации или жилищно-эксплуатационной организации </w:t>
      </w:r>
    </w:p>
    <w:p w:rsidR="00DA53FF" w:rsidRPr="00DA53FF" w:rsidRDefault="00DA53FF" w:rsidP="00DA53FF">
      <w:pPr>
        <w:widowControl/>
        <w:jc w:val="center"/>
        <w:rPr>
          <w:rFonts w:ascii="Arial" w:hAnsi="Arial" w:cs="Arial"/>
        </w:rPr>
      </w:pPr>
      <w:r w:rsidRPr="00DA53FF">
        <w:rPr>
          <w:rFonts w:ascii="Arial" w:hAnsi="Arial" w:cs="Arial"/>
        </w:rPr>
        <w:t>___________________________________</w:t>
      </w:r>
    </w:p>
    <w:p w:rsidR="00DA53FF" w:rsidRPr="00DA53FF" w:rsidRDefault="00DA53FF" w:rsidP="00DA53FF">
      <w:pPr>
        <w:widowControl/>
        <w:jc w:val="center"/>
        <w:rPr>
          <w:rFonts w:ascii="Arial" w:hAnsi="Arial" w:cs="Arial"/>
        </w:rPr>
      </w:pPr>
      <w:r w:rsidRPr="00DA53FF">
        <w:rPr>
          <w:rFonts w:ascii="Arial" w:hAnsi="Arial" w:cs="Arial"/>
        </w:rPr>
        <w:t>(подпись)</w:t>
      </w:r>
    </w:p>
    <w:p w:rsidR="00DA53FF" w:rsidRPr="00DA53FF" w:rsidRDefault="00DA53FF" w:rsidP="00DA53FF">
      <w:pPr>
        <w:widowControl/>
        <w:jc w:val="both"/>
        <w:rPr>
          <w:rFonts w:ascii="Arial" w:hAnsi="Arial" w:cs="Arial"/>
        </w:rPr>
      </w:pPr>
    </w:p>
    <w:p w:rsidR="00DA53FF" w:rsidRPr="00DA53FF" w:rsidRDefault="00DA53FF" w:rsidP="00DA53FF">
      <w:pPr>
        <w:widowControl/>
        <w:jc w:val="both"/>
        <w:rPr>
          <w:rFonts w:ascii="Arial" w:hAnsi="Arial" w:cs="Arial"/>
        </w:rPr>
      </w:pPr>
      <w:r w:rsidRPr="00DA53FF">
        <w:rPr>
          <w:rFonts w:ascii="Arial" w:hAnsi="Arial" w:cs="Arial"/>
        </w:rPr>
        <w:t>Приложение:</w:t>
      </w:r>
    </w:p>
    <w:p w:rsidR="00DA53FF" w:rsidRPr="00DA53FF" w:rsidRDefault="00DA53FF" w:rsidP="00DA53FF">
      <w:pPr>
        <w:widowControl/>
        <w:jc w:val="both"/>
        <w:rPr>
          <w:rFonts w:ascii="Arial" w:hAnsi="Arial" w:cs="Arial"/>
        </w:rPr>
      </w:pPr>
      <w:r w:rsidRPr="00DA53FF">
        <w:rPr>
          <w:rFonts w:ascii="Times New Roman" w:hAnsi="Times New Roman" w:cs="Times New Roman"/>
          <w:sz w:val="22"/>
          <w:szCs w:val="22"/>
        </w:rPr>
        <w:lastRenderedPageBreak/>
        <w:t>-</w:t>
      </w:r>
      <w:r>
        <w:rPr>
          <w:rFonts w:ascii="Times New Roman" w:hAnsi="Times New Roman" w:cs="Times New Roman"/>
          <w:sz w:val="14"/>
          <w:szCs w:val="14"/>
        </w:rPr>
        <w:t xml:space="preserve"> </w:t>
      </w:r>
      <w:r w:rsidRPr="00DA53FF">
        <w:rPr>
          <w:rFonts w:ascii="Arial" w:hAnsi="Arial" w:cs="Arial"/>
        </w:rPr>
        <w:t xml:space="preserve">Материалы </w:t>
      </w:r>
      <w:proofErr w:type="spellStart"/>
      <w:r w:rsidRPr="00DA53FF">
        <w:rPr>
          <w:rFonts w:ascii="Arial" w:hAnsi="Arial" w:cs="Arial"/>
        </w:rPr>
        <w:t>фотофиксации</w:t>
      </w:r>
      <w:proofErr w:type="spellEnd"/>
      <w:r w:rsidRPr="00DA53FF">
        <w:rPr>
          <w:rFonts w:ascii="Arial" w:hAnsi="Arial" w:cs="Arial"/>
        </w:rPr>
        <w:t xml:space="preserve"> выполненных работ</w:t>
      </w:r>
    </w:p>
    <w:p w:rsidR="00DA53FF" w:rsidRPr="00DA53FF" w:rsidRDefault="00DA53FF" w:rsidP="00DA53FF">
      <w:pPr>
        <w:widowControl/>
        <w:jc w:val="both"/>
        <w:rPr>
          <w:rFonts w:ascii="Arial" w:hAnsi="Arial" w:cs="Arial"/>
        </w:rPr>
      </w:pPr>
      <w:r w:rsidRPr="00DA53FF">
        <w:rPr>
          <w:rFonts w:ascii="Times New Roman" w:hAnsi="Times New Roman" w:cs="Times New Roman"/>
          <w:sz w:val="22"/>
          <w:szCs w:val="22"/>
        </w:rPr>
        <w:t>-</w:t>
      </w:r>
      <w:r>
        <w:rPr>
          <w:rFonts w:ascii="Times New Roman" w:hAnsi="Times New Roman" w:cs="Times New Roman"/>
          <w:sz w:val="14"/>
          <w:szCs w:val="14"/>
        </w:rPr>
        <w:t xml:space="preserve"> </w:t>
      </w:r>
      <w:r w:rsidRPr="00DA53FF">
        <w:rPr>
          <w:rFonts w:ascii="Arial"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DA53FF" w:rsidRDefault="00DA53FF"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8B1B52" w:rsidRDefault="008B1B52" w:rsidP="00253835"/>
    <w:p w:rsidR="0024159C" w:rsidRDefault="0024159C" w:rsidP="00253835"/>
    <w:p w:rsidR="0024159C" w:rsidRDefault="0024159C" w:rsidP="00253835"/>
    <w:p w:rsidR="0024159C" w:rsidRDefault="0024159C" w:rsidP="00253835"/>
    <w:p w:rsidR="0024159C" w:rsidRDefault="0024159C" w:rsidP="00253835"/>
    <w:p w:rsidR="008B1B52" w:rsidRPr="008B1B52" w:rsidRDefault="008B1B52" w:rsidP="008B1B52">
      <w:pPr>
        <w:widowControl/>
        <w:ind w:left="7618" w:hanging="122"/>
        <w:jc w:val="right"/>
        <w:rPr>
          <w:sz w:val="22"/>
          <w:szCs w:val="22"/>
        </w:rPr>
      </w:pPr>
      <w:r>
        <w:rPr>
          <w:b/>
          <w:bCs/>
          <w:sz w:val="22"/>
          <w:szCs w:val="22"/>
        </w:rPr>
        <w:lastRenderedPageBreak/>
        <w:t>Приложение №7</w:t>
      </w:r>
    </w:p>
    <w:p w:rsidR="008B1B52" w:rsidRPr="008B1B52" w:rsidRDefault="008B1B52" w:rsidP="008B1B52">
      <w:pPr>
        <w:widowControl/>
        <w:ind w:left="4434" w:right="65" w:firstLine="567"/>
        <w:jc w:val="right"/>
        <w:rPr>
          <w:sz w:val="22"/>
          <w:szCs w:val="22"/>
        </w:rPr>
      </w:pPr>
      <w:r w:rsidRPr="008B1B52">
        <w:rPr>
          <w:sz w:val="22"/>
          <w:szCs w:val="22"/>
        </w:rPr>
        <w:t>к Административному регламенту предоставления муниципальной услуги</w:t>
      </w:r>
    </w:p>
    <w:p w:rsidR="008B1B52" w:rsidRPr="008B1B52" w:rsidRDefault="008B1B52" w:rsidP="008B1B52">
      <w:pPr>
        <w:widowControl/>
        <w:ind w:left="4434" w:right="65" w:firstLine="567"/>
        <w:jc w:val="right"/>
        <w:rPr>
          <w:sz w:val="22"/>
          <w:szCs w:val="22"/>
        </w:rPr>
      </w:pPr>
      <w:r w:rsidRPr="008B1B52">
        <w:rPr>
          <w:sz w:val="22"/>
          <w:szCs w:val="22"/>
        </w:rPr>
        <w:t xml:space="preserve">«Предоставление разрешения на осуществление земляных работ на территории </w:t>
      </w:r>
      <w:r w:rsidR="004F682F">
        <w:rPr>
          <w:sz w:val="22"/>
          <w:szCs w:val="22"/>
        </w:rPr>
        <w:t>Тарминского</w:t>
      </w:r>
      <w:r w:rsidR="004F682F" w:rsidRPr="008B1B52">
        <w:rPr>
          <w:sz w:val="22"/>
          <w:szCs w:val="22"/>
        </w:rPr>
        <w:t xml:space="preserve"> </w:t>
      </w:r>
      <w:r w:rsidRPr="008B1B52">
        <w:rPr>
          <w:sz w:val="22"/>
          <w:szCs w:val="22"/>
        </w:rPr>
        <w:t>муниципального образования»</w:t>
      </w:r>
    </w:p>
    <w:p w:rsidR="008B1B52" w:rsidRPr="008B1B52" w:rsidRDefault="008B1B52" w:rsidP="008B1B52">
      <w:pPr>
        <w:widowControl/>
        <w:spacing w:after="46"/>
        <w:ind w:left="4115" w:firstLine="567"/>
        <w:outlineLvl w:val="1"/>
        <w:rPr>
          <w:rFonts w:ascii="Arial" w:hAnsi="Arial" w:cs="Arial"/>
          <w:b/>
          <w:bCs/>
          <w:sz w:val="30"/>
          <w:szCs w:val="30"/>
        </w:rPr>
      </w:pPr>
    </w:p>
    <w:p w:rsidR="008B1B52" w:rsidRPr="008B1B52" w:rsidRDefault="008B1B52" w:rsidP="008B1B52">
      <w:pPr>
        <w:widowControl/>
        <w:spacing w:after="46"/>
        <w:jc w:val="center"/>
        <w:outlineLvl w:val="1"/>
        <w:rPr>
          <w:rFonts w:ascii="Arial" w:hAnsi="Arial" w:cs="Arial"/>
          <w:b/>
          <w:bCs/>
          <w:sz w:val="30"/>
          <w:szCs w:val="30"/>
        </w:rPr>
      </w:pPr>
      <w:r w:rsidRPr="008B1B52">
        <w:rPr>
          <w:rFonts w:ascii="Arial" w:hAnsi="Arial" w:cs="Arial"/>
          <w:b/>
          <w:bCs/>
          <w:sz w:val="30"/>
          <w:szCs w:val="30"/>
        </w:rPr>
        <w:t>Форма решения о закрытии разрешения на осуществление земляных работ</w:t>
      </w:r>
    </w:p>
    <w:p w:rsidR="008B1B52" w:rsidRPr="008B1B52" w:rsidRDefault="008B1B52" w:rsidP="008B1B52">
      <w:pPr>
        <w:widowControl/>
        <w:jc w:val="center"/>
        <w:rPr>
          <w:rFonts w:ascii="Arial" w:hAnsi="Arial" w:cs="Arial"/>
        </w:rPr>
      </w:pPr>
      <w:r w:rsidRPr="008B1B52">
        <w:rPr>
          <w:rFonts w:ascii="Arial" w:hAnsi="Arial" w:cs="Arial"/>
        </w:rPr>
        <w:t>________________________________________________________</w:t>
      </w:r>
    </w:p>
    <w:p w:rsidR="008B1B52" w:rsidRPr="008B1B52" w:rsidRDefault="008B1B52" w:rsidP="008B1B52">
      <w:pPr>
        <w:widowControl/>
        <w:spacing w:after="15" w:line="250" w:lineRule="atLeast"/>
        <w:jc w:val="center"/>
        <w:rPr>
          <w:rFonts w:ascii="Arial" w:hAnsi="Arial" w:cs="Arial"/>
        </w:rPr>
      </w:pPr>
      <w:r w:rsidRPr="008B1B52">
        <w:rPr>
          <w:rFonts w:ascii="Arial" w:hAnsi="Arial" w:cs="Arial"/>
        </w:rPr>
        <w:t>наименование уполномоченного на предоставление услуги</w:t>
      </w:r>
    </w:p>
    <w:p w:rsidR="008B1B52" w:rsidRPr="008B1B52" w:rsidRDefault="008B1B52" w:rsidP="008B1B52">
      <w:pPr>
        <w:widowControl/>
        <w:spacing w:after="141"/>
        <w:ind w:firstLine="567"/>
        <w:jc w:val="right"/>
        <w:rPr>
          <w:rFonts w:ascii="Arial" w:hAnsi="Arial" w:cs="Arial"/>
        </w:rPr>
      </w:pPr>
      <w:r w:rsidRPr="008B1B52">
        <w:rPr>
          <w:rFonts w:ascii="Arial" w:hAnsi="Arial" w:cs="Arial"/>
        </w:rPr>
        <w:t> </w:t>
      </w:r>
    </w:p>
    <w:p w:rsidR="008B1B52" w:rsidRPr="008B1B52" w:rsidRDefault="008B1B52" w:rsidP="008B1B52">
      <w:pPr>
        <w:widowControl/>
        <w:ind w:left="5101" w:right="26" w:hanging="10"/>
        <w:jc w:val="both"/>
        <w:rPr>
          <w:rFonts w:ascii="Arial" w:hAnsi="Arial" w:cs="Arial"/>
        </w:rPr>
      </w:pPr>
      <w:r w:rsidRPr="008B1B52">
        <w:rPr>
          <w:rFonts w:ascii="Arial" w:hAnsi="Arial" w:cs="Arial"/>
        </w:rPr>
        <w:t>Кому: _________________________  </w:t>
      </w:r>
    </w:p>
    <w:p w:rsidR="008B1B52" w:rsidRPr="008B1B52" w:rsidRDefault="008B1B52" w:rsidP="008B1B52">
      <w:pPr>
        <w:widowControl/>
        <w:ind w:left="5101" w:right="26" w:hanging="10"/>
        <w:jc w:val="both"/>
        <w:rPr>
          <w:rFonts w:ascii="Arial" w:hAnsi="Arial" w:cs="Arial"/>
        </w:rPr>
      </w:pPr>
      <w:r w:rsidRPr="008B1B52">
        <w:rPr>
          <w:rFonts w:ascii="Arial" w:hAnsi="Arial" w:cs="Arial"/>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8B1B52">
        <w:rPr>
          <w:rFonts w:ascii="Arial" w:hAnsi="Arial" w:cs="Arial"/>
          <w:i/>
          <w:iCs/>
        </w:rPr>
        <w:t>лица;наименование</w:t>
      </w:r>
      <w:proofErr w:type="spellEnd"/>
      <w:proofErr w:type="gramEnd"/>
      <w:r w:rsidRPr="008B1B52">
        <w:rPr>
          <w:rFonts w:ascii="Arial" w:hAnsi="Arial" w:cs="Arial"/>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B1B52" w:rsidRPr="008B1B52" w:rsidRDefault="008B1B52" w:rsidP="008B1B52">
      <w:pPr>
        <w:widowControl/>
        <w:spacing w:after="60"/>
        <w:ind w:left="1331" w:firstLine="567"/>
        <w:jc w:val="center"/>
        <w:rPr>
          <w:rFonts w:ascii="Arial" w:hAnsi="Arial" w:cs="Arial"/>
        </w:rPr>
      </w:pPr>
      <w:r w:rsidRPr="008B1B52">
        <w:rPr>
          <w:rFonts w:ascii="Arial" w:hAnsi="Arial" w:cs="Arial"/>
        </w:rPr>
        <w:t> </w:t>
      </w:r>
    </w:p>
    <w:p w:rsidR="008B1B52" w:rsidRPr="008B1B52" w:rsidRDefault="008B1B52" w:rsidP="008B1B52">
      <w:pPr>
        <w:widowControl/>
        <w:ind w:left="5101" w:right="26" w:hanging="10"/>
        <w:jc w:val="both"/>
        <w:rPr>
          <w:rFonts w:ascii="Arial" w:hAnsi="Arial" w:cs="Arial"/>
        </w:rPr>
      </w:pPr>
      <w:r w:rsidRPr="008B1B52">
        <w:rPr>
          <w:rFonts w:ascii="Arial" w:hAnsi="Arial" w:cs="Arial"/>
        </w:rPr>
        <w:t xml:space="preserve">Контактные </w:t>
      </w:r>
      <w:proofErr w:type="gramStart"/>
      <w:r w:rsidRPr="008B1B52">
        <w:rPr>
          <w:rFonts w:ascii="Arial" w:hAnsi="Arial" w:cs="Arial"/>
        </w:rPr>
        <w:t>данные:_</w:t>
      </w:r>
      <w:proofErr w:type="gramEnd"/>
      <w:r w:rsidRPr="008B1B52">
        <w:rPr>
          <w:rFonts w:ascii="Arial" w:hAnsi="Arial" w:cs="Arial"/>
        </w:rPr>
        <w:t>_____________ </w:t>
      </w:r>
    </w:p>
    <w:p w:rsidR="008B1B52" w:rsidRPr="008B1B52" w:rsidRDefault="008B1B52" w:rsidP="008B1B52">
      <w:pPr>
        <w:widowControl/>
        <w:ind w:left="5101" w:right="26" w:hanging="10"/>
        <w:jc w:val="both"/>
        <w:rPr>
          <w:rFonts w:ascii="Arial" w:hAnsi="Arial" w:cs="Arial"/>
        </w:rPr>
      </w:pPr>
      <w:r w:rsidRPr="008B1B52">
        <w:rPr>
          <w:rFonts w:ascii="Arial" w:hAnsi="Arial" w:cs="Arial"/>
          <w:i/>
          <w:iCs/>
        </w:rPr>
        <w:t xml:space="preserve">(почтовый индекс и адрес – для физического лица, в </w:t>
      </w:r>
      <w:proofErr w:type="spellStart"/>
      <w:r w:rsidRPr="008B1B52">
        <w:rPr>
          <w:rFonts w:ascii="Arial" w:hAnsi="Arial" w:cs="Arial"/>
          <w:i/>
          <w:iCs/>
        </w:rPr>
        <w:t>т.ч</w:t>
      </w:r>
      <w:proofErr w:type="spellEnd"/>
      <w:r w:rsidRPr="008B1B52">
        <w:rPr>
          <w:rFonts w:ascii="Arial" w:hAnsi="Arial" w:cs="Arial"/>
          <w:i/>
          <w:iCs/>
        </w:rPr>
        <w:t>. зарегистрированного в качестве индивидуального предпринимателя, телефон, адрес электронной почты)</w:t>
      </w:r>
    </w:p>
    <w:p w:rsidR="008B1B52" w:rsidRPr="008B1B52" w:rsidRDefault="008B1B52" w:rsidP="008B1B52">
      <w:pPr>
        <w:widowControl/>
        <w:ind w:right="584" w:firstLine="567"/>
        <w:jc w:val="center"/>
        <w:rPr>
          <w:rFonts w:ascii="Arial" w:hAnsi="Arial" w:cs="Arial"/>
        </w:rPr>
      </w:pPr>
      <w:r w:rsidRPr="008B1B52">
        <w:rPr>
          <w:rFonts w:ascii="Arial" w:hAnsi="Arial" w:cs="Arial"/>
        </w:rPr>
        <w:t> </w:t>
      </w:r>
    </w:p>
    <w:p w:rsidR="008B1B52" w:rsidRPr="008B1B52" w:rsidRDefault="008B1B52" w:rsidP="008B1B52">
      <w:pPr>
        <w:widowControl/>
        <w:jc w:val="center"/>
        <w:outlineLvl w:val="3"/>
        <w:rPr>
          <w:rFonts w:ascii="Arial" w:hAnsi="Arial" w:cs="Arial"/>
          <w:b/>
          <w:bCs/>
          <w:sz w:val="26"/>
          <w:szCs w:val="26"/>
        </w:rPr>
      </w:pPr>
      <w:r w:rsidRPr="008B1B52">
        <w:rPr>
          <w:rFonts w:ascii="Arial" w:hAnsi="Arial" w:cs="Arial"/>
          <w:sz w:val="26"/>
          <w:szCs w:val="26"/>
        </w:rPr>
        <w:t>РЕШЕНИЕ</w:t>
      </w:r>
    </w:p>
    <w:p w:rsidR="008B1B52" w:rsidRPr="008B1B52" w:rsidRDefault="008B1B52" w:rsidP="008B1B52">
      <w:pPr>
        <w:widowControl/>
        <w:spacing w:after="15" w:line="250" w:lineRule="atLeast"/>
        <w:jc w:val="center"/>
        <w:rPr>
          <w:rFonts w:ascii="Arial" w:hAnsi="Arial" w:cs="Arial"/>
        </w:rPr>
      </w:pPr>
      <w:r w:rsidRPr="008B1B52">
        <w:rPr>
          <w:rFonts w:ascii="Arial" w:hAnsi="Arial" w:cs="Arial"/>
        </w:rPr>
        <w:t>о закрытии разрешения на осуществление земляных работ</w:t>
      </w:r>
    </w:p>
    <w:p w:rsidR="008B1B52" w:rsidRPr="008B1B52" w:rsidRDefault="008B1B52" w:rsidP="008B1B52">
      <w:pPr>
        <w:widowControl/>
        <w:ind w:right="63"/>
        <w:jc w:val="center"/>
        <w:rPr>
          <w:rFonts w:ascii="Arial" w:hAnsi="Arial" w:cs="Arial"/>
        </w:rPr>
      </w:pPr>
      <w:r w:rsidRPr="008B1B52">
        <w:rPr>
          <w:rFonts w:ascii="Arial" w:hAnsi="Arial" w:cs="Arial"/>
        </w:rPr>
        <w:t>_____________________________</w:t>
      </w:r>
    </w:p>
    <w:p w:rsidR="008B1B52" w:rsidRPr="008B1B52" w:rsidRDefault="008B1B52" w:rsidP="008B1B52">
      <w:pPr>
        <w:widowControl/>
        <w:spacing w:after="15" w:line="475" w:lineRule="atLeast"/>
        <w:ind w:left="10" w:right="142" w:hanging="10"/>
        <w:jc w:val="both"/>
        <w:rPr>
          <w:rFonts w:ascii="Arial" w:hAnsi="Arial" w:cs="Arial"/>
        </w:rPr>
      </w:pPr>
      <w:r w:rsidRPr="008B1B52">
        <w:rPr>
          <w:rFonts w:ascii="Arial" w:hAnsi="Arial" w:cs="Arial"/>
          <w:i/>
          <w:iCs/>
        </w:rPr>
        <w:t>______________________</w:t>
      </w:r>
      <w:r w:rsidRPr="008B1B52">
        <w:rPr>
          <w:rFonts w:ascii="Arial" w:hAnsi="Arial" w:cs="Arial"/>
          <w:sz w:val="16"/>
          <w:szCs w:val="16"/>
          <w:vertAlign w:val="subscript"/>
        </w:rPr>
        <w:t> </w:t>
      </w:r>
      <w:r w:rsidRPr="008B1B52">
        <w:rPr>
          <w:rFonts w:ascii="Arial" w:hAnsi="Arial" w:cs="Arial"/>
        </w:rPr>
        <w:t>уведомляет Вас о закрытии разрешения на производство земляных работ № ________________ на выполнение работ _____________</w:t>
      </w:r>
      <w:proofErr w:type="gramStart"/>
      <w:r w:rsidRPr="008B1B52">
        <w:rPr>
          <w:rFonts w:ascii="Arial" w:hAnsi="Arial" w:cs="Arial"/>
        </w:rPr>
        <w:t>_ ,</w:t>
      </w:r>
      <w:proofErr w:type="gramEnd"/>
      <w:r w:rsidRPr="008B1B52">
        <w:rPr>
          <w:rFonts w:ascii="Arial" w:hAnsi="Arial" w:cs="Arial"/>
        </w:rPr>
        <w:t xml:space="preserve"> проведенных по адресу _____________________________.</w:t>
      </w:r>
    </w:p>
    <w:p w:rsidR="008B1B52" w:rsidRPr="008B1B52" w:rsidRDefault="008B1B52" w:rsidP="008B1B52">
      <w:pPr>
        <w:widowControl/>
        <w:spacing w:after="15" w:line="250" w:lineRule="atLeast"/>
        <w:ind w:left="10" w:hanging="10"/>
        <w:jc w:val="both"/>
        <w:rPr>
          <w:rFonts w:ascii="Arial" w:hAnsi="Arial" w:cs="Arial"/>
        </w:rPr>
      </w:pPr>
      <w:r w:rsidRPr="008B1B52">
        <w:rPr>
          <w:rFonts w:ascii="Arial" w:hAnsi="Arial" w:cs="Arial"/>
        </w:rPr>
        <w:t>  Особые отметки ______________________________________________________.</w:t>
      </w:r>
    </w:p>
    <w:p w:rsidR="008B1B52" w:rsidRPr="008B1B52" w:rsidRDefault="008B1B52" w:rsidP="008B1B52">
      <w:pPr>
        <w:widowControl/>
        <w:ind w:left="5090" w:firstLine="567"/>
        <w:jc w:val="center"/>
        <w:rPr>
          <w:rFonts w:ascii="Arial" w:hAnsi="Arial" w:cs="Arial"/>
        </w:rPr>
      </w:pPr>
      <w:r w:rsidRPr="008B1B52">
        <w:rPr>
          <w:rFonts w:ascii="Arial" w:hAnsi="Arial" w:cs="Arial"/>
        </w:rPr>
        <w:t> </w:t>
      </w:r>
    </w:p>
    <w:p w:rsidR="008B1B52" w:rsidRPr="008B1B52" w:rsidRDefault="008B1B52" w:rsidP="008B1B52">
      <w:pPr>
        <w:widowControl/>
        <w:ind w:left="5090" w:firstLine="567"/>
        <w:jc w:val="center"/>
        <w:rPr>
          <w:rFonts w:ascii="Arial" w:hAnsi="Arial" w:cs="Arial"/>
        </w:rPr>
      </w:pPr>
      <w:r w:rsidRPr="008B1B52">
        <w:rPr>
          <w:rFonts w:ascii="Arial" w:hAnsi="Arial" w:cs="Arial"/>
        </w:rPr>
        <w:t> </w:t>
      </w:r>
    </w:p>
    <w:tbl>
      <w:tblPr>
        <w:tblW w:w="4532" w:type="dxa"/>
        <w:tblCellMar>
          <w:left w:w="0" w:type="dxa"/>
          <w:right w:w="0" w:type="dxa"/>
        </w:tblCellMar>
        <w:tblLook w:val="04A0" w:firstRow="1" w:lastRow="0" w:firstColumn="1" w:lastColumn="0" w:noHBand="0" w:noVBand="1"/>
      </w:tblPr>
      <w:tblGrid>
        <w:gridCol w:w="4962"/>
      </w:tblGrid>
      <w:tr w:rsidR="008B1B52" w:rsidRPr="008B1B52" w:rsidTr="002470BB">
        <w:trPr>
          <w:trHeight w:val="840"/>
        </w:trPr>
        <w:tc>
          <w:tcPr>
            <w:tcW w:w="4532" w:type="dxa"/>
            <w:tcBorders>
              <w:top w:val="single" w:sz="6" w:space="0" w:color="000000"/>
              <w:left w:val="single" w:sz="6" w:space="0" w:color="000000"/>
              <w:bottom w:val="single" w:sz="6" w:space="0" w:color="000000"/>
              <w:right w:val="single" w:sz="6" w:space="0" w:color="000000"/>
            </w:tcBorders>
            <w:tcMar>
              <w:top w:w="14" w:type="dxa"/>
              <w:left w:w="115" w:type="dxa"/>
              <w:bottom w:w="0" w:type="dxa"/>
              <w:right w:w="115" w:type="dxa"/>
            </w:tcMar>
            <w:hideMark/>
          </w:tcPr>
          <w:p w:rsidR="008B1B52" w:rsidRPr="008B1B52" w:rsidRDefault="008B1B52" w:rsidP="008B1B52">
            <w:pPr>
              <w:widowControl/>
              <w:ind w:left="947" w:right="902" w:hanging="49"/>
              <w:jc w:val="center"/>
              <w:rPr>
                <w:rFonts w:ascii="Times New Roman" w:hAnsi="Times New Roman" w:cs="Times New Roman"/>
                <w:color w:val="auto"/>
              </w:rPr>
            </w:pPr>
            <w:r w:rsidRPr="008B1B52">
              <w:rPr>
                <w:rFonts w:ascii="Arial" w:hAnsi="Arial" w:cs="Arial"/>
                <w:color w:val="auto"/>
              </w:rPr>
              <w:t>Сведения о сертификате</w:t>
            </w:r>
            <w:r w:rsidRPr="008B1B52">
              <w:rPr>
                <w:rFonts w:ascii="Arial" w:hAnsi="Arial" w:cs="Arial"/>
                <w:color w:val="auto"/>
                <w:sz w:val="16"/>
                <w:szCs w:val="16"/>
                <w:vertAlign w:val="subscript"/>
              </w:rPr>
              <w:t> </w:t>
            </w:r>
            <w:r w:rsidRPr="008B1B52">
              <w:rPr>
                <w:rFonts w:ascii="Arial" w:hAnsi="Arial" w:cs="Arial"/>
                <w:color w:val="auto"/>
              </w:rPr>
              <w:t>электронной подписи</w:t>
            </w:r>
          </w:p>
        </w:tc>
      </w:tr>
    </w:tbl>
    <w:p w:rsidR="008B1B52" w:rsidRPr="008B1B52" w:rsidRDefault="008B1B52" w:rsidP="008B1B52">
      <w:pPr>
        <w:widowControl/>
        <w:spacing w:after="15" w:line="250" w:lineRule="atLeast"/>
        <w:ind w:left="1797" w:right="197" w:hanging="1297"/>
        <w:jc w:val="both"/>
        <w:rPr>
          <w:rFonts w:ascii="Arial" w:hAnsi="Arial" w:cs="Arial"/>
        </w:rPr>
      </w:pPr>
      <w:r w:rsidRPr="008B1B52">
        <w:rPr>
          <w:rFonts w:ascii="Arial" w:hAnsi="Arial" w:cs="Arial"/>
        </w:rPr>
        <w:t>{Ф.И.О. должность уполномоченного сотрудника}</w:t>
      </w:r>
    </w:p>
    <w:p w:rsidR="008B1B52" w:rsidRPr="008B1B52" w:rsidRDefault="008B1B52" w:rsidP="008B1B52">
      <w:pPr>
        <w:widowControl/>
        <w:rPr>
          <w:rFonts w:ascii="Arial" w:hAnsi="Arial" w:cs="Arial"/>
          <w:b/>
          <w:bCs/>
        </w:rPr>
        <w:sectPr w:rsidR="008B1B52" w:rsidRPr="008B1B52" w:rsidSect="0024159C">
          <w:pgSz w:w="11906" w:h="16838"/>
          <w:pgMar w:top="851" w:right="851" w:bottom="851" w:left="1701" w:header="709" w:footer="709" w:gutter="0"/>
          <w:cols w:space="708"/>
          <w:docGrid w:linePitch="360"/>
        </w:sectPr>
      </w:pPr>
    </w:p>
    <w:p w:rsidR="008B1B52" w:rsidRPr="008B1B52" w:rsidRDefault="008B1B52" w:rsidP="008B1B52">
      <w:pPr>
        <w:widowControl/>
        <w:ind w:left="7618" w:hanging="122"/>
        <w:jc w:val="right"/>
        <w:rPr>
          <w:sz w:val="22"/>
          <w:szCs w:val="22"/>
        </w:rPr>
      </w:pPr>
      <w:bookmarkStart w:id="408" w:name="_GoBack"/>
      <w:bookmarkEnd w:id="408"/>
      <w:r>
        <w:rPr>
          <w:b/>
          <w:bCs/>
          <w:sz w:val="22"/>
          <w:szCs w:val="22"/>
        </w:rPr>
        <w:lastRenderedPageBreak/>
        <w:t>Приложение №8</w:t>
      </w:r>
    </w:p>
    <w:p w:rsidR="008B1B52" w:rsidRPr="008B1B52" w:rsidRDefault="008B1B52" w:rsidP="008B1B52">
      <w:pPr>
        <w:widowControl/>
        <w:ind w:left="4434" w:right="65" w:firstLine="567"/>
        <w:jc w:val="right"/>
        <w:rPr>
          <w:sz w:val="22"/>
          <w:szCs w:val="22"/>
        </w:rPr>
      </w:pPr>
      <w:r w:rsidRPr="008B1B52">
        <w:rPr>
          <w:sz w:val="22"/>
          <w:szCs w:val="22"/>
        </w:rPr>
        <w:t xml:space="preserve">к Административному регламенту предоставления </w:t>
      </w:r>
    </w:p>
    <w:p w:rsidR="008B1B52" w:rsidRPr="008B1B52" w:rsidRDefault="008B1B52" w:rsidP="008B1B52">
      <w:pPr>
        <w:widowControl/>
        <w:ind w:left="4434" w:right="65" w:firstLine="567"/>
        <w:jc w:val="right"/>
        <w:rPr>
          <w:sz w:val="22"/>
          <w:szCs w:val="22"/>
        </w:rPr>
      </w:pPr>
      <w:r w:rsidRPr="008B1B52">
        <w:rPr>
          <w:sz w:val="22"/>
          <w:szCs w:val="22"/>
        </w:rPr>
        <w:t>муниципальной услуги</w:t>
      </w:r>
    </w:p>
    <w:p w:rsidR="008B1B52" w:rsidRPr="008B1B52" w:rsidRDefault="008B1B52" w:rsidP="008B1B52">
      <w:pPr>
        <w:widowControl/>
        <w:ind w:left="4434" w:right="65" w:firstLine="567"/>
        <w:jc w:val="right"/>
        <w:rPr>
          <w:sz w:val="22"/>
          <w:szCs w:val="22"/>
        </w:rPr>
      </w:pPr>
      <w:r w:rsidRPr="008B1B52">
        <w:rPr>
          <w:sz w:val="22"/>
          <w:szCs w:val="22"/>
        </w:rPr>
        <w:t xml:space="preserve">«Предоставление разрешения на осуществление </w:t>
      </w:r>
    </w:p>
    <w:p w:rsidR="008B1B52" w:rsidRPr="008B1B52" w:rsidRDefault="008B1B52" w:rsidP="008B1B52">
      <w:pPr>
        <w:widowControl/>
        <w:ind w:left="4434" w:right="65" w:firstLine="567"/>
        <w:jc w:val="right"/>
        <w:rPr>
          <w:sz w:val="22"/>
          <w:szCs w:val="22"/>
        </w:rPr>
      </w:pPr>
      <w:r w:rsidRPr="008B1B52">
        <w:rPr>
          <w:sz w:val="22"/>
          <w:szCs w:val="22"/>
        </w:rPr>
        <w:t xml:space="preserve">земляных работ на территории </w:t>
      </w:r>
    </w:p>
    <w:p w:rsidR="008B1B52" w:rsidRPr="008B1B52" w:rsidRDefault="004F682F" w:rsidP="008B1B52">
      <w:pPr>
        <w:widowControl/>
        <w:ind w:left="4434" w:right="65" w:firstLine="567"/>
        <w:jc w:val="right"/>
        <w:rPr>
          <w:sz w:val="22"/>
          <w:szCs w:val="22"/>
        </w:rPr>
      </w:pPr>
      <w:r>
        <w:rPr>
          <w:sz w:val="22"/>
          <w:szCs w:val="22"/>
        </w:rPr>
        <w:t>Тарминского</w:t>
      </w:r>
      <w:r w:rsidR="008B1B52" w:rsidRPr="008B1B52">
        <w:rPr>
          <w:sz w:val="22"/>
          <w:szCs w:val="22"/>
        </w:rPr>
        <w:t xml:space="preserve"> муниципального образования»</w:t>
      </w:r>
    </w:p>
    <w:p w:rsidR="008B1B52" w:rsidRPr="008B1B52" w:rsidRDefault="008B1B52" w:rsidP="008B1B52">
      <w:pPr>
        <w:widowControl/>
        <w:ind w:firstLine="567"/>
        <w:jc w:val="center"/>
        <w:outlineLvl w:val="1"/>
        <w:rPr>
          <w:rFonts w:ascii="Arial" w:hAnsi="Arial" w:cs="Arial"/>
          <w:b/>
          <w:bCs/>
          <w:sz w:val="30"/>
          <w:szCs w:val="30"/>
        </w:rPr>
      </w:pPr>
    </w:p>
    <w:p w:rsidR="008B1B52" w:rsidRPr="008B1B52" w:rsidRDefault="008B1B52" w:rsidP="008B1B52">
      <w:pPr>
        <w:widowControl/>
        <w:jc w:val="center"/>
        <w:outlineLvl w:val="1"/>
        <w:rPr>
          <w:rFonts w:ascii="Arial" w:hAnsi="Arial" w:cs="Arial"/>
          <w:b/>
          <w:bCs/>
          <w:sz w:val="28"/>
          <w:szCs w:val="28"/>
        </w:rPr>
      </w:pPr>
      <w:r w:rsidRPr="008B1B52">
        <w:rPr>
          <w:rFonts w:ascii="Arial" w:hAnsi="Arial" w:cs="Arial"/>
          <w:b/>
          <w:bCs/>
          <w:sz w:val="30"/>
          <w:szCs w:val="30"/>
        </w:rPr>
        <w:t xml:space="preserve">Перечень и содержание административных действий, составляющих административные процедуры </w:t>
      </w:r>
      <w:r w:rsidRPr="008B1B52">
        <w:rPr>
          <w:rFonts w:ascii="Arial" w:hAnsi="Arial" w:cs="Arial"/>
          <w:b/>
          <w:bCs/>
          <w:sz w:val="28"/>
          <w:szCs w:val="28"/>
        </w:rPr>
        <w:t>Порядок выполнения административных действий при обращении Заявителя (представителя Заявителя)</w:t>
      </w:r>
    </w:p>
    <w:p w:rsidR="008B1B52" w:rsidRPr="008B1B52" w:rsidRDefault="008B1B52" w:rsidP="008B1B52">
      <w:pPr>
        <w:widowControl/>
        <w:ind w:firstLine="567"/>
        <w:jc w:val="center"/>
        <w:outlineLvl w:val="1"/>
        <w:rPr>
          <w:rFonts w:ascii="Arial" w:hAnsi="Arial" w:cs="Arial"/>
          <w:b/>
          <w:bCs/>
          <w:sz w:val="28"/>
          <w:szCs w:val="28"/>
        </w:rPr>
      </w:pPr>
    </w:p>
    <w:tbl>
      <w:tblPr>
        <w:tblW w:w="15160" w:type="dxa"/>
        <w:tblCellMar>
          <w:left w:w="0" w:type="dxa"/>
          <w:right w:w="0" w:type="dxa"/>
        </w:tblCellMar>
        <w:tblLook w:val="04A0" w:firstRow="1" w:lastRow="0" w:firstColumn="1" w:lastColumn="0" w:noHBand="0" w:noVBand="1"/>
      </w:tblPr>
      <w:tblGrid>
        <w:gridCol w:w="584"/>
        <w:gridCol w:w="2314"/>
        <w:gridCol w:w="3062"/>
        <w:gridCol w:w="5830"/>
        <w:gridCol w:w="3370"/>
      </w:tblGrid>
      <w:tr w:rsidR="008B1B52" w:rsidRPr="008B1B52" w:rsidTr="002470BB">
        <w:trPr>
          <w:trHeight w:val="1367"/>
        </w:trPr>
        <w:tc>
          <w:tcPr>
            <w:tcW w:w="587"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w:t>
            </w:r>
          </w:p>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п/п</w:t>
            </w:r>
          </w:p>
        </w:tc>
        <w:tc>
          <w:tcPr>
            <w:tcW w:w="2121"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spacing w:after="2"/>
              <w:ind w:firstLine="9"/>
              <w:jc w:val="center"/>
              <w:rPr>
                <w:rFonts w:ascii="Times New Roman" w:hAnsi="Times New Roman" w:cs="Times New Roman"/>
                <w:color w:val="auto"/>
              </w:rPr>
            </w:pPr>
            <w:r w:rsidRPr="008B1B52">
              <w:rPr>
                <w:rFonts w:ascii="Arial" w:hAnsi="Arial" w:cs="Arial"/>
                <w:color w:val="auto"/>
              </w:rPr>
              <w:t>Место выполнения действия/</w:t>
            </w:r>
          </w:p>
          <w:p w:rsidR="008B1B52" w:rsidRPr="008B1B52" w:rsidRDefault="008B1B52" w:rsidP="008B1B52">
            <w:pPr>
              <w:widowControl/>
              <w:ind w:firstLine="567"/>
              <w:jc w:val="center"/>
              <w:rPr>
                <w:rFonts w:ascii="Times New Roman" w:hAnsi="Times New Roman" w:cs="Times New Roman"/>
                <w:color w:val="auto"/>
              </w:rPr>
            </w:pPr>
            <w:r w:rsidRPr="008B1B52">
              <w:rPr>
                <w:rFonts w:ascii="Arial" w:hAnsi="Arial" w:cs="Arial"/>
                <w:color w:val="auto"/>
              </w:rPr>
              <w:t>используемая ИС</w:t>
            </w:r>
          </w:p>
        </w:tc>
        <w:tc>
          <w:tcPr>
            <w:tcW w:w="3098"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6" w:firstLine="567"/>
              <w:jc w:val="center"/>
              <w:rPr>
                <w:rFonts w:ascii="Times New Roman" w:hAnsi="Times New Roman" w:cs="Times New Roman"/>
                <w:color w:val="auto"/>
              </w:rPr>
            </w:pPr>
            <w:r w:rsidRPr="008B1B52">
              <w:rPr>
                <w:rFonts w:ascii="Arial" w:hAnsi="Arial" w:cs="Arial"/>
                <w:color w:val="auto"/>
              </w:rPr>
              <w:t>Процедуры</w:t>
            </w:r>
          </w:p>
        </w:tc>
        <w:tc>
          <w:tcPr>
            <w:tcW w:w="5952"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4" w:firstLine="567"/>
              <w:jc w:val="center"/>
              <w:rPr>
                <w:rFonts w:ascii="Times New Roman" w:hAnsi="Times New Roman" w:cs="Times New Roman"/>
                <w:color w:val="auto"/>
              </w:rPr>
            </w:pPr>
            <w:r w:rsidRPr="008B1B52">
              <w:rPr>
                <w:rFonts w:ascii="Arial" w:hAnsi="Arial" w:cs="Arial"/>
                <w:color w:val="auto"/>
              </w:rPr>
              <w:t>Действия</w:t>
            </w:r>
          </w:p>
        </w:tc>
        <w:tc>
          <w:tcPr>
            <w:tcW w:w="3402"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2" w:firstLine="567"/>
              <w:jc w:val="center"/>
              <w:rPr>
                <w:rFonts w:ascii="Times New Roman" w:hAnsi="Times New Roman" w:cs="Times New Roman"/>
                <w:color w:val="auto"/>
              </w:rPr>
            </w:pPr>
            <w:r w:rsidRPr="008B1B52">
              <w:rPr>
                <w:rFonts w:ascii="Arial" w:hAnsi="Arial" w:cs="Arial"/>
                <w:color w:val="auto"/>
              </w:rPr>
              <w:t>Максимальный срок</w:t>
            </w:r>
          </w:p>
        </w:tc>
      </w:tr>
      <w:tr w:rsidR="008B1B52" w:rsidRPr="008B1B52" w:rsidTr="002470BB">
        <w:trPr>
          <w:trHeight w:val="280"/>
        </w:trPr>
        <w:tc>
          <w:tcPr>
            <w:tcW w:w="587"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rPr>
                <w:rFonts w:ascii="Times New Roman" w:hAnsi="Times New Roman" w:cs="Times New Roman"/>
                <w:color w:val="auto"/>
              </w:rPr>
            </w:pPr>
            <w:r w:rsidRPr="008B1B52">
              <w:rPr>
                <w:rFonts w:ascii="Arial" w:hAnsi="Arial" w:cs="Arial"/>
                <w:color w:val="auto"/>
              </w:rPr>
              <w:t>1</w:t>
            </w:r>
          </w:p>
        </w:tc>
        <w:tc>
          <w:tcPr>
            <w:tcW w:w="2121"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5" w:firstLine="567"/>
              <w:jc w:val="center"/>
              <w:rPr>
                <w:rFonts w:ascii="Times New Roman" w:hAnsi="Times New Roman" w:cs="Times New Roman"/>
                <w:color w:val="auto"/>
              </w:rPr>
            </w:pPr>
            <w:r w:rsidRPr="008B1B52">
              <w:rPr>
                <w:rFonts w:ascii="Arial" w:hAnsi="Arial" w:cs="Arial"/>
                <w:color w:val="auto"/>
              </w:rPr>
              <w:t>2</w:t>
            </w:r>
          </w:p>
        </w:tc>
        <w:tc>
          <w:tcPr>
            <w:tcW w:w="3098"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7" w:firstLine="567"/>
              <w:jc w:val="center"/>
              <w:rPr>
                <w:rFonts w:ascii="Times New Roman" w:hAnsi="Times New Roman" w:cs="Times New Roman"/>
                <w:color w:val="auto"/>
              </w:rPr>
            </w:pPr>
            <w:r w:rsidRPr="008B1B52">
              <w:rPr>
                <w:rFonts w:ascii="Arial" w:hAnsi="Arial" w:cs="Arial"/>
                <w:color w:val="auto"/>
              </w:rPr>
              <w:t>3</w:t>
            </w:r>
          </w:p>
        </w:tc>
        <w:tc>
          <w:tcPr>
            <w:tcW w:w="5952"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5" w:firstLine="567"/>
              <w:jc w:val="center"/>
              <w:rPr>
                <w:rFonts w:ascii="Times New Roman" w:hAnsi="Times New Roman" w:cs="Times New Roman"/>
                <w:color w:val="auto"/>
              </w:rPr>
            </w:pPr>
            <w:r w:rsidRPr="008B1B52">
              <w:rPr>
                <w:rFonts w:ascii="Arial" w:hAnsi="Arial" w:cs="Arial"/>
                <w:color w:val="auto"/>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D6E3BC"/>
            <w:tcMar>
              <w:top w:w="3" w:type="dxa"/>
              <w:left w:w="108" w:type="dxa"/>
              <w:bottom w:w="0" w:type="dxa"/>
              <w:right w:w="64" w:type="dxa"/>
            </w:tcMar>
            <w:hideMark/>
          </w:tcPr>
          <w:p w:rsidR="008B1B52" w:rsidRPr="008B1B52" w:rsidRDefault="008B1B52" w:rsidP="008B1B52">
            <w:pPr>
              <w:widowControl/>
              <w:ind w:right="44" w:firstLine="567"/>
              <w:jc w:val="center"/>
              <w:rPr>
                <w:rFonts w:ascii="Times New Roman" w:hAnsi="Times New Roman" w:cs="Times New Roman"/>
                <w:color w:val="auto"/>
              </w:rPr>
            </w:pPr>
            <w:r w:rsidRPr="008B1B52">
              <w:rPr>
                <w:rFonts w:ascii="Arial" w:hAnsi="Arial" w:cs="Arial"/>
                <w:color w:val="auto"/>
              </w:rPr>
              <w:t>5</w:t>
            </w:r>
          </w:p>
        </w:tc>
      </w:tr>
      <w:tr w:rsidR="008B1B52" w:rsidRPr="008B1B52" w:rsidTr="002470BB">
        <w:trPr>
          <w:trHeight w:val="556"/>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1</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Проверка документов и регистрация заявления</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Контроль комплектности предоставленных документов</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До 1 рабочего дня</w:t>
            </w:r>
            <w:bookmarkStart w:id="409" w:name="_ftnref2"/>
            <w:bookmarkEnd w:id="409"/>
            <w:r w:rsidRPr="008B1B52">
              <w:rPr>
                <w:rFonts w:ascii="Times New Roman" w:hAnsi="Times New Roman" w:cs="Times New Roman"/>
                <w:color w:val="auto"/>
              </w:rPr>
              <w:fldChar w:fldCharType="begin"/>
            </w:r>
            <w:r w:rsidRPr="008B1B52">
              <w:rPr>
                <w:rFonts w:ascii="Times New Roman" w:hAnsi="Times New Roman" w:cs="Times New Roman"/>
                <w:color w:val="auto"/>
              </w:rPr>
              <w:instrText xml:space="preserve"> HYPERLINK "https://pravo-search.minjust.ru/bigs/portal.html" \l "_ftn2" </w:instrText>
            </w:r>
            <w:r w:rsidRPr="008B1B52">
              <w:rPr>
                <w:rFonts w:ascii="Times New Roman" w:hAnsi="Times New Roman" w:cs="Times New Roman"/>
                <w:color w:val="auto"/>
              </w:rPr>
              <w:fldChar w:fldCharType="separate"/>
            </w:r>
            <w:r w:rsidRPr="008B1B52">
              <w:rPr>
                <w:rFonts w:ascii="Times New Roman" w:hAnsi="Times New Roman" w:cs="Times New Roman"/>
                <w:color w:val="0000FF"/>
                <w:u w:val="single"/>
              </w:rPr>
              <w:t>[2]</w:t>
            </w:r>
            <w:r w:rsidRPr="008B1B52">
              <w:rPr>
                <w:rFonts w:ascii="Times New Roman" w:hAnsi="Times New Roman" w:cs="Times New Roman"/>
                <w:color w:val="auto"/>
              </w:rPr>
              <w:fldChar w:fldCharType="end"/>
            </w:r>
          </w:p>
        </w:tc>
      </w:tr>
      <w:tr w:rsidR="008B1B52" w:rsidRPr="008B1B52" w:rsidTr="002470BB">
        <w:trPr>
          <w:trHeight w:val="552"/>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2</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Подтверждение полномочий представителя заявителя</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r>
      <w:tr w:rsidR="008B1B52" w:rsidRPr="008B1B52" w:rsidTr="002470BB">
        <w:trPr>
          <w:trHeight w:val="283"/>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3</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Регистрация заявления</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r>
      <w:tr w:rsidR="008B1B52" w:rsidRPr="008B1B52" w:rsidTr="002470BB">
        <w:trPr>
          <w:trHeight w:val="552"/>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4</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ind w:right="13"/>
              <w:jc w:val="both"/>
              <w:rPr>
                <w:rFonts w:ascii="Times New Roman" w:hAnsi="Times New Roman" w:cs="Times New Roman"/>
                <w:color w:val="auto"/>
              </w:rPr>
            </w:pPr>
            <w:r w:rsidRPr="008B1B52">
              <w:rPr>
                <w:rFonts w:ascii="Arial" w:hAnsi="Arial" w:cs="Arial"/>
                <w:color w:val="auto"/>
              </w:rPr>
              <w:t>Принятие решения об отказе в приеме документов</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r>
      <w:tr w:rsidR="008B1B52" w:rsidRPr="008B1B52" w:rsidTr="002470BB">
        <w:trPr>
          <w:trHeight w:val="555"/>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5</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 СМЭВ </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Получение сведений посредством СМЭВ</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Направление межведомственных запросов</w:t>
            </w:r>
          </w:p>
        </w:tc>
        <w:tc>
          <w:tcPr>
            <w:tcW w:w="3402" w:type="dxa"/>
            <w:vMerge w:val="restart"/>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До 5 рабочих дней</w:t>
            </w:r>
          </w:p>
        </w:tc>
      </w:tr>
      <w:tr w:rsidR="008B1B52" w:rsidRPr="008B1B52" w:rsidTr="002470BB">
        <w:trPr>
          <w:trHeight w:val="552"/>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6</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 СМЭВ</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B52" w:rsidRPr="008B1B52" w:rsidRDefault="008B1B52" w:rsidP="008B1B52">
            <w:pPr>
              <w:widowControl/>
              <w:rPr>
                <w:rFonts w:ascii="Times New Roman" w:hAnsi="Times New Roman" w:cs="Times New Roman"/>
                <w:color w:val="auto"/>
              </w:rPr>
            </w:pPr>
          </w:p>
        </w:tc>
      </w:tr>
      <w:tr w:rsidR="008B1B52" w:rsidRPr="008B1B52" w:rsidTr="002470BB">
        <w:trPr>
          <w:trHeight w:val="555"/>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7</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Рассмотрение документов и сведений</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Проверка соответствия документов и сведений установленным критериям для принятия решения</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До 5 рабочих дней</w:t>
            </w:r>
          </w:p>
        </w:tc>
      </w:tr>
      <w:tr w:rsidR="008B1B52" w:rsidRPr="008B1B52" w:rsidTr="002470BB">
        <w:trPr>
          <w:trHeight w:val="281"/>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tcPr>
          <w:p w:rsidR="008B1B52" w:rsidRPr="008B1B52" w:rsidRDefault="008B1B52" w:rsidP="008B1B52">
            <w:pPr>
              <w:widowControl/>
              <w:jc w:val="center"/>
              <w:rPr>
                <w:rFonts w:ascii="Times New Roman" w:hAnsi="Times New Roman" w:cs="Times New Roman"/>
                <w:color w:val="auto"/>
              </w:rPr>
            </w:pPr>
            <w:r w:rsidRPr="008B1B52">
              <w:rPr>
                <w:rFonts w:ascii="Times New Roman" w:hAnsi="Times New Roman" w:cs="Times New Roman"/>
                <w:color w:val="auto"/>
              </w:rPr>
              <w:t>8</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Принятие решения </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Принятие решения о предоставлении услуги</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До 1 часа</w:t>
            </w:r>
          </w:p>
        </w:tc>
      </w:tr>
      <w:tr w:rsidR="008B1B52" w:rsidRPr="008B1B52" w:rsidTr="002470BB">
        <w:trPr>
          <w:trHeight w:val="283"/>
        </w:trPr>
        <w:tc>
          <w:tcPr>
            <w:tcW w:w="587"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tcPr>
          <w:p w:rsidR="008B1B52" w:rsidRPr="008B1B52" w:rsidRDefault="008B1B52" w:rsidP="008B1B52">
            <w:pPr>
              <w:widowControl/>
              <w:jc w:val="both"/>
              <w:rPr>
                <w:rFonts w:ascii="Times New Roman" w:hAnsi="Times New Roman" w:cs="Times New Roman"/>
                <w:color w:val="auto"/>
              </w:rPr>
            </w:pPr>
            <w:r w:rsidRPr="008B1B52">
              <w:rPr>
                <w:rFonts w:ascii="Times New Roman" w:hAnsi="Times New Roman" w:cs="Times New Roman"/>
                <w:color w:val="auto"/>
              </w:rPr>
              <w:t>9</w:t>
            </w:r>
          </w:p>
        </w:tc>
        <w:tc>
          <w:tcPr>
            <w:tcW w:w="2121"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ind w:firstLine="567"/>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Формирование решения о предоставлении услуги</w:t>
            </w:r>
          </w:p>
        </w:tc>
        <w:tc>
          <w:tcPr>
            <w:tcW w:w="3402" w:type="dxa"/>
            <w:tcBorders>
              <w:top w:val="single" w:sz="6" w:space="0" w:color="000000"/>
              <w:left w:val="single" w:sz="6" w:space="0" w:color="000000"/>
              <w:bottom w:val="single" w:sz="6" w:space="0" w:color="000000"/>
              <w:right w:val="single" w:sz="6" w:space="0" w:color="000000"/>
            </w:tcBorders>
            <w:tcMar>
              <w:top w:w="3" w:type="dxa"/>
              <w:left w:w="108" w:type="dxa"/>
              <w:bottom w:w="0" w:type="dxa"/>
              <w:right w:w="64" w:type="dxa"/>
            </w:tcMar>
            <w:hideMark/>
          </w:tcPr>
          <w:p w:rsidR="008B1B52" w:rsidRPr="008B1B52" w:rsidRDefault="008B1B52" w:rsidP="008B1B52">
            <w:pPr>
              <w:widowControl/>
              <w:ind w:firstLine="567"/>
              <w:jc w:val="both"/>
              <w:rPr>
                <w:rFonts w:ascii="Times New Roman" w:hAnsi="Times New Roman" w:cs="Times New Roman"/>
                <w:color w:val="auto"/>
              </w:rPr>
            </w:pPr>
            <w:r w:rsidRPr="008B1B52">
              <w:rPr>
                <w:rFonts w:ascii="Arial" w:hAnsi="Arial" w:cs="Arial"/>
                <w:color w:val="auto"/>
              </w:rPr>
              <w:t> </w:t>
            </w:r>
          </w:p>
        </w:tc>
      </w:tr>
      <w:tr w:rsidR="008B1B52" w:rsidRPr="008B1B52" w:rsidTr="002470BB">
        <w:trPr>
          <w:trHeight w:val="556"/>
        </w:trPr>
        <w:tc>
          <w:tcPr>
            <w:tcW w:w="587"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tcPr>
          <w:p w:rsidR="008B1B52" w:rsidRPr="008B1B52" w:rsidRDefault="008B1B52" w:rsidP="008B1B52">
            <w:pPr>
              <w:widowControl/>
              <w:jc w:val="both"/>
              <w:rPr>
                <w:rFonts w:ascii="Times New Roman" w:hAnsi="Times New Roman" w:cs="Times New Roman"/>
                <w:color w:val="auto"/>
              </w:rPr>
            </w:pPr>
            <w:r w:rsidRPr="008B1B52">
              <w:rPr>
                <w:rFonts w:ascii="Times New Roman" w:hAnsi="Times New Roman" w:cs="Times New Roman"/>
                <w:color w:val="auto"/>
              </w:rPr>
              <w:lastRenderedPageBreak/>
              <w:t>10</w:t>
            </w:r>
          </w:p>
        </w:tc>
        <w:tc>
          <w:tcPr>
            <w:tcW w:w="2121"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Принятие решения об отказе в предоставлении услуги</w:t>
            </w:r>
          </w:p>
        </w:tc>
        <w:tc>
          <w:tcPr>
            <w:tcW w:w="3402"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r>
      <w:tr w:rsidR="008B1B52" w:rsidRPr="008B1B52" w:rsidTr="002470BB">
        <w:trPr>
          <w:trHeight w:val="282"/>
        </w:trPr>
        <w:tc>
          <w:tcPr>
            <w:tcW w:w="587"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tcPr>
          <w:p w:rsidR="008B1B52" w:rsidRPr="008B1B52" w:rsidRDefault="008B1B52" w:rsidP="008B1B52">
            <w:pPr>
              <w:widowControl/>
              <w:jc w:val="both"/>
              <w:rPr>
                <w:rFonts w:ascii="Times New Roman" w:hAnsi="Times New Roman" w:cs="Times New Roman"/>
                <w:color w:val="auto"/>
              </w:rPr>
            </w:pPr>
            <w:r w:rsidRPr="008B1B52">
              <w:rPr>
                <w:rFonts w:ascii="Times New Roman" w:hAnsi="Times New Roman" w:cs="Times New Roman"/>
                <w:color w:val="auto"/>
              </w:rPr>
              <w:t>11</w:t>
            </w:r>
          </w:p>
        </w:tc>
        <w:tc>
          <w:tcPr>
            <w:tcW w:w="2121"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c>
          <w:tcPr>
            <w:tcW w:w="5952"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Формирование отказа в предоставлении услуги</w:t>
            </w:r>
          </w:p>
        </w:tc>
        <w:tc>
          <w:tcPr>
            <w:tcW w:w="3402"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 </w:t>
            </w:r>
          </w:p>
        </w:tc>
      </w:tr>
      <w:tr w:rsidR="008B1B52" w:rsidRPr="008B1B52" w:rsidTr="002470BB">
        <w:trPr>
          <w:trHeight w:val="1097"/>
        </w:trPr>
        <w:tc>
          <w:tcPr>
            <w:tcW w:w="587"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tcPr>
          <w:p w:rsidR="008B1B52" w:rsidRPr="008B1B52" w:rsidRDefault="008B1B52" w:rsidP="008B1B52">
            <w:pPr>
              <w:widowControl/>
              <w:jc w:val="both"/>
              <w:rPr>
                <w:rFonts w:ascii="Times New Roman" w:hAnsi="Times New Roman" w:cs="Times New Roman"/>
                <w:color w:val="auto"/>
              </w:rPr>
            </w:pPr>
            <w:r w:rsidRPr="008B1B52">
              <w:rPr>
                <w:rFonts w:ascii="Times New Roman" w:hAnsi="Times New Roman" w:cs="Times New Roman"/>
                <w:color w:val="auto"/>
              </w:rPr>
              <w:t>12</w:t>
            </w:r>
          </w:p>
        </w:tc>
        <w:tc>
          <w:tcPr>
            <w:tcW w:w="2121"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Модуль МФЦ /</w:t>
            </w:r>
          </w:p>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Ведомство/ПГС</w:t>
            </w:r>
          </w:p>
        </w:tc>
        <w:tc>
          <w:tcPr>
            <w:tcW w:w="3098"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Выдача результата на бумажном носителе (опционально)</w:t>
            </w:r>
          </w:p>
        </w:tc>
        <w:tc>
          <w:tcPr>
            <w:tcW w:w="5952"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6" w:space="0" w:color="000000"/>
              <w:left w:val="single" w:sz="6" w:space="0" w:color="000000"/>
              <w:bottom w:val="single" w:sz="6" w:space="0" w:color="000000"/>
              <w:right w:val="single" w:sz="6" w:space="0" w:color="000000"/>
            </w:tcBorders>
            <w:tcMar>
              <w:top w:w="4" w:type="dxa"/>
              <w:left w:w="108" w:type="dxa"/>
              <w:bottom w:w="0" w:type="dxa"/>
              <w:right w:w="64" w:type="dxa"/>
            </w:tcMar>
            <w:vAlign w:val="center"/>
            <w:hideMark/>
          </w:tcPr>
          <w:p w:rsidR="008B1B52" w:rsidRPr="008B1B52" w:rsidRDefault="008B1B52" w:rsidP="008B1B52">
            <w:pPr>
              <w:widowControl/>
              <w:jc w:val="both"/>
              <w:rPr>
                <w:rFonts w:ascii="Times New Roman" w:hAnsi="Times New Roman" w:cs="Times New Roman"/>
                <w:color w:val="auto"/>
              </w:rPr>
            </w:pPr>
            <w:r w:rsidRPr="008B1B52">
              <w:rPr>
                <w:rFonts w:ascii="Arial" w:hAnsi="Arial" w:cs="Arial"/>
                <w:color w:val="auto"/>
              </w:rPr>
              <w:t>После окончания процедуры принятия решения</w:t>
            </w:r>
          </w:p>
        </w:tc>
      </w:tr>
    </w:tbl>
    <w:p w:rsidR="008B1B52" w:rsidRPr="008B1B52" w:rsidRDefault="008B1B52" w:rsidP="008B1B52">
      <w:pPr>
        <w:widowControl/>
        <w:ind w:firstLine="567"/>
        <w:jc w:val="both"/>
        <w:rPr>
          <w:rFonts w:ascii="Arial" w:hAnsi="Arial" w:cs="Arial"/>
        </w:rPr>
      </w:pPr>
      <w:r w:rsidRPr="008B1B52">
        <w:rPr>
          <w:rFonts w:ascii="Arial" w:hAnsi="Arial" w:cs="Arial"/>
        </w:rPr>
        <w:t> </w:t>
      </w:r>
    </w:p>
    <w:p w:rsidR="008B1B52" w:rsidRPr="008B1B52" w:rsidRDefault="008B1B52" w:rsidP="008B1B52">
      <w:pPr>
        <w:widowControl/>
        <w:rPr>
          <w:rFonts w:ascii="Times New Roman" w:hAnsi="Times New Roman" w:cs="Times New Roman"/>
          <w:color w:val="auto"/>
        </w:rPr>
      </w:pPr>
      <w:r w:rsidRPr="008B1B52">
        <w:rPr>
          <w:rFonts w:ascii="Arial" w:hAnsi="Arial" w:cs="Arial"/>
        </w:rPr>
        <w:br w:type="textWrapping" w:clear="all"/>
      </w:r>
    </w:p>
    <w:p w:rsidR="008B1B52" w:rsidRPr="008B1B52" w:rsidRDefault="008B1B52" w:rsidP="008B1B52">
      <w:pPr>
        <w:widowControl/>
        <w:rPr>
          <w:rFonts w:ascii="Times New Roman" w:hAnsi="Times New Roman" w:cs="Times New Roman"/>
          <w:color w:val="auto"/>
        </w:rPr>
      </w:pPr>
    </w:p>
    <w:bookmarkStart w:id="410" w:name="_ftn1"/>
    <w:bookmarkEnd w:id="410"/>
    <w:p w:rsidR="008B1B52" w:rsidRPr="0024159C" w:rsidRDefault="008B1B52" w:rsidP="0024159C">
      <w:pPr>
        <w:widowControl/>
        <w:spacing w:after="43" w:line="163" w:lineRule="atLeast"/>
        <w:ind w:firstLine="567"/>
        <w:jc w:val="both"/>
        <w:rPr>
          <w:rFonts w:ascii="Times New Roman" w:hAnsi="Times New Roman" w:cs="Times New Roman"/>
          <w:sz w:val="16"/>
          <w:szCs w:val="16"/>
        </w:rPr>
      </w:pPr>
      <w:r w:rsidRPr="008B1B52">
        <w:rPr>
          <w:rFonts w:ascii="Times New Roman" w:hAnsi="Times New Roman" w:cs="Times New Roman"/>
          <w:sz w:val="16"/>
          <w:szCs w:val="16"/>
        </w:rPr>
        <w:fldChar w:fldCharType="begin"/>
      </w:r>
      <w:r w:rsidRPr="008B1B52">
        <w:rPr>
          <w:rFonts w:ascii="Times New Roman" w:hAnsi="Times New Roman" w:cs="Times New Roman"/>
          <w:sz w:val="16"/>
          <w:szCs w:val="16"/>
        </w:rPr>
        <w:instrText xml:space="preserve"> HYPERLINK "https://pravo-search.minjust.ru/bigs/portal.html" \l "_ftnref1" </w:instrText>
      </w:r>
      <w:r w:rsidRPr="008B1B52">
        <w:rPr>
          <w:rFonts w:ascii="Times New Roman" w:hAnsi="Times New Roman" w:cs="Times New Roman"/>
          <w:sz w:val="16"/>
          <w:szCs w:val="16"/>
        </w:rPr>
        <w:fldChar w:fldCharType="separate"/>
      </w:r>
      <w:r w:rsidRPr="008B1B52">
        <w:rPr>
          <w:rFonts w:ascii="Times New Roman" w:hAnsi="Times New Roman" w:cs="Times New Roman"/>
          <w:color w:val="0000FF"/>
          <w:sz w:val="16"/>
          <w:szCs w:val="16"/>
          <w:u w:val="single"/>
        </w:rPr>
        <w:t>[1]</w:t>
      </w:r>
      <w:r w:rsidRPr="008B1B52">
        <w:rPr>
          <w:rFonts w:ascii="Times New Roman" w:hAnsi="Times New Roman" w:cs="Times New Roman"/>
          <w:sz w:val="16"/>
          <w:szCs w:val="16"/>
        </w:rPr>
        <w:fldChar w:fldCharType="end"/>
      </w:r>
      <w:r w:rsidRPr="008B1B52">
        <w:rPr>
          <w:rFonts w:ascii="Times New Roman" w:hAnsi="Times New Roman" w:cs="Times New Roman"/>
          <w:sz w:val="16"/>
          <w:szCs w:val="16"/>
        </w:rPr>
        <w:t>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8B1B52">
        <w:rPr>
          <w:rFonts w:ascii="Times New Roman" w:hAnsi="Times New Roman" w:cs="Times New Roman"/>
          <w:b/>
          <w:bCs/>
          <w:sz w:val="16"/>
          <w:szCs w:val="16"/>
        </w:rPr>
        <w:t>6.1.3 </w:t>
      </w:r>
      <w:r w:rsidRPr="008B1B52">
        <w:rPr>
          <w:rFonts w:ascii="Times New Roman" w:hAnsi="Times New Roman" w:cs="Times New Roman"/>
          <w:sz w:val="16"/>
          <w:szCs w:val="16"/>
        </w:rPr>
        <w:t>настоящего Административного регламента).</w:t>
      </w:r>
    </w:p>
    <w:p w:rsidR="008B1B52" w:rsidRPr="008B1B52" w:rsidRDefault="008B1B52" w:rsidP="008B1B52">
      <w:pPr>
        <w:widowControl/>
        <w:spacing w:line="140" w:lineRule="atLeast"/>
        <w:ind w:firstLine="567"/>
        <w:jc w:val="both"/>
        <w:rPr>
          <w:rFonts w:ascii="Times New Roman" w:hAnsi="Times New Roman" w:cs="Times New Roman"/>
          <w:sz w:val="13"/>
          <w:szCs w:val="13"/>
        </w:rPr>
      </w:pPr>
      <w:r w:rsidRPr="008B1B52">
        <w:rPr>
          <w:rFonts w:ascii="Times New Roman" w:hAnsi="Times New Roman" w:cs="Times New Roman"/>
          <w:sz w:val="13"/>
          <w:szCs w:val="13"/>
        </w:rPr>
        <w:t> </w:t>
      </w:r>
    </w:p>
    <w:bookmarkStart w:id="411" w:name="_ftn2"/>
    <w:bookmarkEnd w:id="411"/>
    <w:p w:rsidR="008B1B52" w:rsidRPr="008B1B52" w:rsidRDefault="008B1B52" w:rsidP="0024159C">
      <w:pPr>
        <w:widowControl/>
        <w:spacing w:line="216" w:lineRule="atLeast"/>
        <w:jc w:val="both"/>
        <w:rPr>
          <w:rFonts w:asciiTheme="minorHAnsi" w:eastAsiaTheme="minorHAnsi" w:hAnsiTheme="minorHAnsi" w:cstheme="minorBidi"/>
          <w:color w:val="auto"/>
          <w:sz w:val="22"/>
          <w:szCs w:val="22"/>
          <w:lang w:eastAsia="en-US"/>
        </w:rPr>
      </w:pPr>
      <w:r w:rsidRPr="008B1B52">
        <w:rPr>
          <w:rFonts w:ascii="Times New Roman" w:hAnsi="Times New Roman" w:cs="Times New Roman"/>
          <w:sz w:val="20"/>
          <w:szCs w:val="20"/>
        </w:rPr>
        <w:fldChar w:fldCharType="begin"/>
      </w:r>
      <w:r w:rsidRPr="008B1B52">
        <w:rPr>
          <w:rFonts w:ascii="Times New Roman" w:hAnsi="Times New Roman" w:cs="Times New Roman"/>
          <w:sz w:val="20"/>
          <w:szCs w:val="20"/>
        </w:rPr>
        <w:instrText xml:space="preserve"> HYPERLINK "https://pravo-search.minjust.ru/bigs/portal.html" \l "_ftnref2" </w:instrText>
      </w:r>
      <w:r w:rsidRPr="008B1B52">
        <w:rPr>
          <w:rFonts w:ascii="Times New Roman" w:hAnsi="Times New Roman" w:cs="Times New Roman"/>
          <w:sz w:val="20"/>
          <w:szCs w:val="20"/>
        </w:rPr>
        <w:fldChar w:fldCharType="separate"/>
      </w:r>
      <w:r w:rsidRPr="008B1B52">
        <w:rPr>
          <w:rFonts w:ascii="Times New Roman" w:hAnsi="Times New Roman" w:cs="Times New Roman"/>
          <w:color w:val="0000FF"/>
          <w:sz w:val="20"/>
          <w:szCs w:val="20"/>
          <w:u w:val="single"/>
        </w:rPr>
        <w:t>[2]</w:t>
      </w:r>
      <w:r w:rsidRPr="008B1B52">
        <w:rPr>
          <w:rFonts w:ascii="Times New Roman" w:hAnsi="Times New Roman" w:cs="Times New Roman"/>
          <w:sz w:val="20"/>
          <w:szCs w:val="20"/>
        </w:rPr>
        <w:fldChar w:fldCharType="end"/>
      </w:r>
      <w:r w:rsidRPr="008B1B52">
        <w:rPr>
          <w:rFonts w:ascii="Times New Roman" w:hAnsi="Times New Roman" w:cs="Times New Roman"/>
          <w:sz w:val="20"/>
          <w:szCs w:val="20"/>
        </w:rPr>
        <w:t> Не включается в общий срок предоставления государственной услуги.</w:t>
      </w:r>
    </w:p>
    <w:p w:rsidR="008B1B52" w:rsidRDefault="008B1B52" w:rsidP="00253835"/>
    <w:sectPr w:rsidR="008B1B52" w:rsidSect="00AE595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B"/>
    <w:multiLevelType w:val="multilevel"/>
    <w:tmpl w:val="0000000A"/>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11"/>
    <w:multiLevelType w:val="multilevel"/>
    <w:tmpl w:val="00000010"/>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A3"/>
    <w:rsid w:val="0024159C"/>
    <w:rsid w:val="00253835"/>
    <w:rsid w:val="00307378"/>
    <w:rsid w:val="004F682F"/>
    <w:rsid w:val="005156BE"/>
    <w:rsid w:val="00606CA3"/>
    <w:rsid w:val="00784694"/>
    <w:rsid w:val="008B1B52"/>
    <w:rsid w:val="00CE3524"/>
    <w:rsid w:val="00DA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F9E6A-0801-41E7-B891-0508107E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35"/>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253835"/>
    <w:rPr>
      <w:rFonts w:ascii="Times New Roman" w:hAnsi="Times New Roman" w:cs="Times New Roman"/>
      <w:i/>
      <w:iCs/>
      <w:sz w:val="19"/>
      <w:szCs w:val="19"/>
    </w:rPr>
  </w:style>
  <w:style w:type="character" w:customStyle="1" w:styleId="1">
    <w:name w:val="Основной текст Знак1"/>
    <w:basedOn w:val="a0"/>
    <w:link w:val="a3"/>
    <w:uiPriority w:val="99"/>
    <w:locked/>
    <w:rsid w:val="00253835"/>
    <w:rPr>
      <w:rFonts w:ascii="Times New Roman" w:hAnsi="Times New Roman" w:cs="Times New Roman"/>
    </w:rPr>
  </w:style>
  <w:style w:type="character" w:customStyle="1" w:styleId="3">
    <w:name w:val="Заголовок №3_"/>
    <w:basedOn w:val="a0"/>
    <w:link w:val="30"/>
    <w:uiPriority w:val="99"/>
    <w:locked/>
    <w:rsid w:val="00253835"/>
    <w:rPr>
      <w:rFonts w:ascii="Times New Roman" w:hAnsi="Times New Roman" w:cs="Times New Roman"/>
      <w:b/>
      <w:bCs/>
      <w:i/>
      <w:iCs/>
    </w:rPr>
  </w:style>
  <w:style w:type="paragraph" w:customStyle="1" w:styleId="20">
    <w:name w:val="Основной текст (2)"/>
    <w:basedOn w:val="a"/>
    <w:link w:val="2"/>
    <w:uiPriority w:val="99"/>
    <w:rsid w:val="00253835"/>
    <w:pPr>
      <w:spacing w:after="260" w:line="252" w:lineRule="auto"/>
      <w:ind w:left="5080" w:firstLine="20"/>
    </w:pPr>
    <w:rPr>
      <w:rFonts w:ascii="Times New Roman" w:eastAsiaTheme="minorHAnsi" w:hAnsi="Times New Roman" w:cs="Times New Roman"/>
      <w:i/>
      <w:iCs/>
      <w:color w:val="auto"/>
      <w:sz w:val="19"/>
      <w:szCs w:val="19"/>
      <w:lang w:eastAsia="en-US"/>
    </w:rPr>
  </w:style>
  <w:style w:type="paragraph" w:styleId="a3">
    <w:name w:val="Body Text"/>
    <w:basedOn w:val="a"/>
    <w:link w:val="1"/>
    <w:uiPriority w:val="99"/>
    <w:rsid w:val="00253835"/>
    <w:pPr>
      <w:ind w:firstLine="400"/>
    </w:pPr>
    <w:rPr>
      <w:rFonts w:ascii="Times New Roman" w:eastAsiaTheme="minorHAnsi" w:hAnsi="Times New Roman" w:cs="Times New Roman"/>
      <w:color w:val="auto"/>
      <w:sz w:val="22"/>
      <w:szCs w:val="22"/>
      <w:lang w:eastAsia="en-US"/>
    </w:rPr>
  </w:style>
  <w:style w:type="character" w:customStyle="1" w:styleId="a4">
    <w:name w:val="Основной текст Знак"/>
    <w:basedOn w:val="a0"/>
    <w:uiPriority w:val="99"/>
    <w:semiHidden/>
    <w:rsid w:val="00253835"/>
    <w:rPr>
      <w:rFonts w:ascii="Courier New" w:eastAsia="Times New Roman" w:hAnsi="Courier New" w:cs="Courier New"/>
      <w:color w:val="000000"/>
      <w:sz w:val="24"/>
      <w:szCs w:val="24"/>
      <w:lang w:eastAsia="ru-RU"/>
    </w:rPr>
  </w:style>
  <w:style w:type="paragraph" w:customStyle="1" w:styleId="30">
    <w:name w:val="Заголовок №3"/>
    <w:basedOn w:val="a"/>
    <w:link w:val="3"/>
    <w:uiPriority w:val="99"/>
    <w:rsid w:val="00253835"/>
    <w:pPr>
      <w:spacing w:after="180"/>
      <w:outlineLvl w:val="2"/>
    </w:pPr>
    <w:rPr>
      <w:rFonts w:ascii="Times New Roman" w:eastAsiaTheme="minorHAnsi" w:hAnsi="Times New Roman" w:cs="Times New Roman"/>
      <w:b/>
      <w:bCs/>
      <w:i/>
      <w:iCs/>
      <w:color w:val="auto"/>
      <w:sz w:val="22"/>
      <w:szCs w:val="22"/>
      <w:lang w:eastAsia="en-US"/>
    </w:rPr>
  </w:style>
  <w:style w:type="paragraph" w:customStyle="1" w:styleId="ConsPlusTitle">
    <w:name w:val="ConsPlusTitle"/>
    <w:rsid w:val="00253835"/>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12236</Words>
  <Characters>69751</Characters>
  <Application>Microsoft Office Word</Application>
  <DocSecurity>0</DocSecurity>
  <Lines>581</Lines>
  <Paragraphs>163</Paragraphs>
  <ScaleCrop>false</ScaleCrop>
  <Company/>
  <LinksUpToDate>false</LinksUpToDate>
  <CharactersWithSpaces>81824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2022-09-08T07:20:00Z</dcterms:created>
  <dcterms:modified xsi:type="dcterms:W3CDTF">2022-09-08T07:39:00Z</dcterms:modified>
</cp:coreProperties>
</file>